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F" w:rsidRPr="00DE364F" w:rsidRDefault="00DE364F" w:rsidP="00DE364F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DE364F">
        <w:rPr>
          <w:rFonts w:ascii="Times New Roman" w:hAnsi="Times New Roman" w:cs="Times New Roman"/>
          <w:i/>
          <w:iCs/>
          <w:szCs w:val="24"/>
        </w:rPr>
        <w:t>Der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Brief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des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Kardinals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den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Papst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im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DE364F">
        <w:rPr>
          <w:rFonts w:ascii="Times New Roman" w:hAnsi="Times New Roman" w:cs="Times New Roman"/>
          <w:i/>
          <w:iCs/>
          <w:szCs w:val="24"/>
        </w:rPr>
        <w:t>Wortlaut:</w:t>
      </w:r>
    </w:p>
    <w:p w:rsidR="00DE364F" w:rsidRPr="00DE364F" w:rsidRDefault="00DE364F" w:rsidP="00DE364F">
      <w:pPr>
        <w:spacing w:line="360" w:lineRule="auto"/>
      </w:pPr>
      <w:r w:rsidRPr="00DE364F">
        <w:t>"Heiliger</w:t>
      </w:r>
      <w:r>
        <w:t xml:space="preserve"> </w:t>
      </w:r>
      <w:r w:rsidRPr="00DE364F">
        <w:t>Vater,</w:t>
      </w:r>
    </w:p>
    <w:p w:rsidR="00DE364F" w:rsidRPr="00DE364F" w:rsidRDefault="00DE364F" w:rsidP="00DE364F">
      <w:pPr>
        <w:spacing w:line="360" w:lineRule="auto"/>
      </w:pPr>
      <w:r w:rsidRPr="00DE364F">
        <w:t>ohne</w:t>
      </w:r>
      <w:r>
        <w:t xml:space="preserve"> </w:t>
      </w:r>
      <w:r w:rsidRPr="00DE364F">
        <w:t>Zweifel</w:t>
      </w:r>
      <w:r>
        <w:t xml:space="preserve"> </w:t>
      </w:r>
      <w:r w:rsidRPr="00DE364F">
        <w:t>geht</w:t>
      </w:r>
      <w:r>
        <w:t xml:space="preserve"> </w:t>
      </w:r>
      <w:r w:rsidRPr="00DE364F">
        <w:t>die</w:t>
      </w:r>
      <w:r>
        <w:t xml:space="preserve"> </w:t>
      </w:r>
      <w:r w:rsidRPr="00DE364F">
        <w:t>Kirche</w:t>
      </w:r>
      <w:r>
        <w:t xml:space="preserve"> </w:t>
      </w:r>
      <w:r w:rsidRPr="00DE364F">
        <w:t>in</w:t>
      </w:r>
      <w:r>
        <w:t xml:space="preserve"> </w:t>
      </w:r>
      <w:r w:rsidRPr="00DE364F">
        <w:t>Deutschland</w:t>
      </w:r>
      <w:r>
        <w:t xml:space="preserve"> </w:t>
      </w:r>
      <w:r w:rsidRPr="00DE364F">
        <w:t>durch</w:t>
      </w:r>
      <w:r>
        <w:t xml:space="preserve"> </w:t>
      </w:r>
      <w:r w:rsidRPr="00DE364F">
        <w:t>krisenhafte</w:t>
      </w:r>
      <w:r>
        <w:t xml:space="preserve"> </w:t>
      </w:r>
      <w:r w:rsidRPr="00DE364F">
        <w:t>Zeiten.</w:t>
      </w:r>
      <w:r>
        <w:t xml:space="preserve"> </w:t>
      </w:r>
      <w:r w:rsidRPr="00DE364F">
        <w:t>Natürlich</w:t>
      </w:r>
      <w:r>
        <w:t xml:space="preserve"> </w:t>
      </w:r>
      <w:r w:rsidRPr="00DE364F">
        <w:t>gibt</w:t>
      </w:r>
      <w:r>
        <w:t xml:space="preserve"> </w:t>
      </w:r>
      <w:r w:rsidRPr="00DE364F">
        <w:t>es</w:t>
      </w:r>
      <w:r>
        <w:t xml:space="preserve"> </w:t>
      </w:r>
      <w:r w:rsidRPr="00DE364F">
        <w:t>dafür</w:t>
      </w:r>
      <w:r>
        <w:t xml:space="preserve"> </w:t>
      </w:r>
      <w:r w:rsidRPr="00DE364F">
        <w:t>-</w:t>
      </w:r>
      <w:r>
        <w:t xml:space="preserve"> </w:t>
      </w:r>
      <w:r w:rsidRPr="00DE364F">
        <w:t>auch</w:t>
      </w:r>
      <w:r>
        <w:t xml:space="preserve"> </w:t>
      </w:r>
      <w:r w:rsidRPr="00DE364F">
        <w:t>über</w:t>
      </w:r>
      <w:r>
        <w:t xml:space="preserve"> </w:t>
      </w:r>
      <w:r w:rsidRPr="00DE364F">
        <w:t>Deutschland</w:t>
      </w:r>
      <w:r>
        <w:t xml:space="preserve"> </w:t>
      </w:r>
      <w:r w:rsidRPr="00DE364F">
        <w:t>hinaus</w:t>
      </w:r>
      <w:r>
        <w:t xml:space="preserve"> </w:t>
      </w:r>
      <w:r w:rsidRPr="00DE364F">
        <w:t>weltweit</w:t>
      </w:r>
      <w:r>
        <w:t xml:space="preserve"> </w:t>
      </w:r>
      <w:r w:rsidRPr="00DE364F">
        <w:t>-</w:t>
      </w:r>
      <w:r>
        <w:t xml:space="preserve"> </w:t>
      </w:r>
      <w:r w:rsidRPr="00DE364F">
        <w:t>viele</w:t>
      </w:r>
      <w:r>
        <w:t xml:space="preserve"> </w:t>
      </w:r>
      <w:r w:rsidRPr="00DE364F">
        <w:t>Gründe,</w:t>
      </w:r>
      <w:r>
        <w:t xml:space="preserve"> </w:t>
      </w:r>
      <w:r w:rsidRPr="00DE364F">
        <w:t>die</w:t>
      </w:r>
      <w:r>
        <w:t xml:space="preserve"> </w:t>
      </w:r>
      <w:r w:rsidRPr="00DE364F">
        <w:t>ich</w:t>
      </w:r>
      <w:r>
        <w:t xml:space="preserve"> </w:t>
      </w:r>
      <w:r w:rsidRPr="00DE364F">
        <w:t>hier</w:t>
      </w:r>
      <w:r>
        <w:t xml:space="preserve"> </w:t>
      </w:r>
      <w:r w:rsidRPr="00DE364F">
        <w:t>nicht</w:t>
      </w:r>
      <w:r>
        <w:t xml:space="preserve"> </w:t>
      </w:r>
      <w:r w:rsidRPr="00DE364F">
        <w:t>im</w:t>
      </w:r>
      <w:r>
        <w:t xml:space="preserve"> </w:t>
      </w:r>
      <w:r w:rsidRPr="00DE364F">
        <w:t>Einzelnen</w:t>
      </w:r>
      <w:r>
        <w:t xml:space="preserve"> </w:t>
      </w:r>
      <w:r w:rsidRPr="00DE364F">
        <w:t>ausführen</w:t>
      </w:r>
      <w:r>
        <w:t xml:space="preserve"> </w:t>
      </w:r>
      <w:r w:rsidRPr="00DE364F">
        <w:t>muss.</w:t>
      </w:r>
      <w:r>
        <w:t xml:space="preserve"> </w:t>
      </w:r>
      <w:r w:rsidRPr="00DE364F">
        <w:t>Aber</w:t>
      </w:r>
      <w:r>
        <w:t xml:space="preserve"> </w:t>
      </w:r>
      <w:r w:rsidRPr="00DE364F">
        <w:t>die</w:t>
      </w:r>
      <w:r>
        <w:t xml:space="preserve"> </w:t>
      </w:r>
      <w:r w:rsidRPr="00DE364F">
        <w:t>Krise</w:t>
      </w:r>
      <w:r>
        <w:t xml:space="preserve"> </w:t>
      </w:r>
      <w:r w:rsidRPr="00DE364F">
        <w:t>ist</w:t>
      </w:r>
      <w:r>
        <w:t xml:space="preserve"> </w:t>
      </w:r>
      <w:r w:rsidRPr="00DE364F">
        <w:t>auch</w:t>
      </w:r>
      <w:r>
        <w:t xml:space="preserve"> </w:t>
      </w:r>
      <w:r w:rsidRPr="00DE364F">
        <w:t>verursacht</w:t>
      </w:r>
      <w:r>
        <w:t xml:space="preserve"> </w:t>
      </w:r>
      <w:r w:rsidRPr="00DE364F">
        <w:t>durch</w:t>
      </w:r>
      <w:r>
        <w:t xml:space="preserve"> </w:t>
      </w:r>
      <w:r w:rsidRPr="00DE364F">
        <w:t>unser</w:t>
      </w:r>
      <w:r>
        <w:t xml:space="preserve"> </w:t>
      </w:r>
      <w:r w:rsidRPr="00DE364F">
        <w:t>eigenes</w:t>
      </w:r>
      <w:r>
        <w:t xml:space="preserve"> </w:t>
      </w:r>
      <w:r w:rsidRPr="00DE364F">
        <w:t>Versagen,</w:t>
      </w:r>
      <w:r>
        <w:t xml:space="preserve"> </w:t>
      </w:r>
      <w:r w:rsidRPr="00DE364F">
        <w:t>durch</w:t>
      </w:r>
      <w:r>
        <w:t xml:space="preserve"> </w:t>
      </w:r>
      <w:r w:rsidRPr="00DE364F">
        <w:t>unsere</w:t>
      </w:r>
      <w:r>
        <w:t xml:space="preserve"> </w:t>
      </w:r>
      <w:r w:rsidRPr="00DE364F">
        <w:t>Schuld.</w:t>
      </w:r>
      <w:r>
        <w:t xml:space="preserve"> </w:t>
      </w:r>
      <w:r w:rsidRPr="00DE364F">
        <w:t>Das</w:t>
      </w:r>
      <w:r>
        <w:t xml:space="preserve"> </w:t>
      </w:r>
      <w:r w:rsidRPr="00DE364F">
        <w:t>wird</w:t>
      </w:r>
      <w:r>
        <w:t xml:space="preserve"> </w:t>
      </w:r>
      <w:r w:rsidRPr="00DE364F">
        <w:t>mir</w:t>
      </w:r>
      <w:r>
        <w:t xml:space="preserve"> </w:t>
      </w:r>
      <w:r w:rsidRPr="00DE364F">
        <w:t>immer</w:t>
      </w:r>
      <w:r>
        <w:t xml:space="preserve"> </w:t>
      </w:r>
      <w:r w:rsidRPr="00DE364F">
        <w:t>klarer</w:t>
      </w:r>
      <w:r>
        <w:t xml:space="preserve"> </w:t>
      </w:r>
      <w:r w:rsidRPr="00DE364F">
        <w:t>im</w:t>
      </w:r>
      <w:r>
        <w:t xml:space="preserve"> </w:t>
      </w:r>
      <w:r w:rsidRPr="00DE364F">
        <w:t>Blick</w:t>
      </w:r>
      <w:r>
        <w:t xml:space="preserve"> </w:t>
      </w:r>
      <w:r w:rsidRPr="00DE364F">
        <w:t>auf</w:t>
      </w:r>
      <w:r>
        <w:t xml:space="preserve"> </w:t>
      </w:r>
      <w:r w:rsidRPr="00DE364F">
        <w:t>die</w:t>
      </w:r>
      <w:r>
        <w:t xml:space="preserve"> </w:t>
      </w:r>
      <w:r w:rsidRPr="00DE364F">
        <w:t>katholische Kirche insgesamt,</w:t>
      </w:r>
      <w:r>
        <w:t xml:space="preserve"> </w:t>
      </w:r>
      <w:r w:rsidRPr="00DE364F">
        <w:t>nicht</w:t>
      </w:r>
      <w:r>
        <w:t xml:space="preserve"> </w:t>
      </w:r>
      <w:r w:rsidRPr="00DE364F">
        <w:t>nur</w:t>
      </w:r>
      <w:r>
        <w:t xml:space="preserve"> </w:t>
      </w:r>
      <w:r w:rsidRPr="00DE364F">
        <w:t>heute,</w:t>
      </w:r>
      <w:r>
        <w:t xml:space="preserve"> </w:t>
      </w:r>
      <w:r w:rsidRPr="00DE364F">
        <w:t>sondern</w:t>
      </w:r>
      <w:r>
        <w:t xml:space="preserve"> </w:t>
      </w:r>
      <w:r w:rsidRPr="00DE364F">
        <w:t>auch</w:t>
      </w:r>
      <w:r>
        <w:t xml:space="preserve"> </w:t>
      </w:r>
      <w:r w:rsidRPr="00DE364F">
        <w:t>in</w:t>
      </w:r>
      <w:r>
        <w:t xml:space="preserve"> </w:t>
      </w:r>
      <w:r w:rsidRPr="00DE364F">
        <w:t>den</w:t>
      </w:r>
      <w:r>
        <w:t xml:space="preserve"> </w:t>
      </w:r>
      <w:r w:rsidRPr="00DE364F">
        <w:t>vergangenen</w:t>
      </w:r>
      <w:r>
        <w:t xml:space="preserve"> </w:t>
      </w:r>
      <w:r w:rsidRPr="00DE364F">
        <w:t>Jahrzehnten.</w:t>
      </w:r>
      <w:r>
        <w:t xml:space="preserve"> </w:t>
      </w:r>
      <w:r w:rsidRPr="00DE364F">
        <w:t>Wir</w:t>
      </w:r>
      <w:r>
        <w:t xml:space="preserve"> </w:t>
      </w:r>
      <w:r w:rsidRPr="00DE364F">
        <w:t>sind</w:t>
      </w:r>
      <w:r>
        <w:t xml:space="preserve"> </w:t>
      </w:r>
      <w:r w:rsidRPr="00DE364F">
        <w:t>-</w:t>
      </w:r>
      <w:r>
        <w:t xml:space="preserve"> </w:t>
      </w:r>
      <w:r w:rsidRPr="00DE364F">
        <w:t>so</w:t>
      </w:r>
      <w:r>
        <w:t xml:space="preserve"> </w:t>
      </w:r>
      <w:r w:rsidRPr="00DE364F">
        <w:t>mein</w:t>
      </w:r>
      <w:r>
        <w:t xml:space="preserve"> </w:t>
      </w:r>
      <w:r w:rsidRPr="00DE364F">
        <w:t>Eindruck</w:t>
      </w:r>
      <w:r>
        <w:t xml:space="preserve"> </w:t>
      </w:r>
      <w:r w:rsidRPr="00DE364F">
        <w:t>-</w:t>
      </w:r>
      <w:r>
        <w:t xml:space="preserve"> </w:t>
      </w:r>
      <w:r w:rsidRPr="00DE364F">
        <w:t>an</w:t>
      </w:r>
      <w:r>
        <w:t xml:space="preserve"> </w:t>
      </w:r>
      <w:r w:rsidRPr="00DE364F">
        <w:t>einem</w:t>
      </w:r>
      <w:r>
        <w:t xml:space="preserve"> </w:t>
      </w:r>
      <w:r w:rsidRPr="00DE364F">
        <w:t>gewissen</w:t>
      </w:r>
      <w:r>
        <w:t xml:space="preserve"> </w:t>
      </w:r>
      <w:r w:rsidRPr="00DE364F">
        <w:t>'toten</w:t>
      </w:r>
      <w:r>
        <w:t xml:space="preserve"> </w:t>
      </w:r>
      <w:r w:rsidRPr="00DE364F">
        <w:t>Punkt',</w:t>
      </w:r>
      <w:r>
        <w:t xml:space="preserve"> </w:t>
      </w:r>
      <w:r w:rsidRPr="00DE364F">
        <w:t>der</w:t>
      </w:r>
      <w:r>
        <w:t xml:space="preserve"> </w:t>
      </w:r>
      <w:r w:rsidRPr="00DE364F">
        <w:t>aber</w:t>
      </w:r>
      <w:r>
        <w:t xml:space="preserve"> </w:t>
      </w:r>
      <w:r w:rsidRPr="00DE364F">
        <w:t>auch,</w:t>
      </w:r>
      <w:r>
        <w:t xml:space="preserve"> </w:t>
      </w:r>
      <w:r w:rsidRPr="00DE364F">
        <w:t>das</w:t>
      </w:r>
      <w:r>
        <w:t xml:space="preserve"> </w:t>
      </w:r>
      <w:r w:rsidRPr="00DE364F">
        <w:t>ist</w:t>
      </w:r>
      <w:r>
        <w:t xml:space="preserve"> </w:t>
      </w:r>
      <w:r w:rsidRPr="00DE364F">
        <w:t>meine</w:t>
      </w:r>
      <w:r>
        <w:t xml:space="preserve"> </w:t>
      </w:r>
      <w:r w:rsidRPr="00DE364F">
        <w:t>österliche</w:t>
      </w:r>
      <w:r>
        <w:t xml:space="preserve"> </w:t>
      </w:r>
      <w:r w:rsidRPr="00DE364F">
        <w:t>Hoffnung,</w:t>
      </w:r>
      <w:r>
        <w:t xml:space="preserve"> </w:t>
      </w:r>
      <w:r w:rsidRPr="00DE364F">
        <w:t>zu</w:t>
      </w:r>
      <w:r>
        <w:t xml:space="preserve"> </w:t>
      </w:r>
      <w:r w:rsidRPr="00DE364F">
        <w:t>einem</w:t>
      </w:r>
      <w:r>
        <w:t xml:space="preserve"> </w:t>
      </w:r>
      <w:r w:rsidRPr="00DE364F">
        <w:t>'Wendepunkt'</w:t>
      </w:r>
      <w:r>
        <w:t xml:space="preserve"> </w:t>
      </w:r>
      <w:r w:rsidRPr="00DE364F">
        <w:t>werden</w:t>
      </w:r>
      <w:r>
        <w:t xml:space="preserve"> </w:t>
      </w:r>
      <w:r w:rsidRPr="00DE364F">
        <w:t>kann.</w:t>
      </w:r>
      <w:r>
        <w:t xml:space="preserve"> </w:t>
      </w:r>
      <w:r w:rsidRPr="00DE364F">
        <w:t>Der</w:t>
      </w:r>
      <w:r>
        <w:t xml:space="preserve"> </w:t>
      </w:r>
      <w:r w:rsidRPr="00DE364F">
        <w:t>'österliche</w:t>
      </w:r>
      <w:r>
        <w:t xml:space="preserve"> </w:t>
      </w:r>
      <w:r w:rsidRPr="00DE364F">
        <w:t>Glaube'</w:t>
      </w:r>
      <w:r>
        <w:t xml:space="preserve"> </w:t>
      </w:r>
      <w:r w:rsidRPr="00DE364F">
        <w:t>gilt</w:t>
      </w:r>
      <w:r>
        <w:t xml:space="preserve"> </w:t>
      </w:r>
      <w:r w:rsidRPr="00DE364F">
        <w:t>doch</w:t>
      </w:r>
      <w:r>
        <w:t xml:space="preserve"> </w:t>
      </w:r>
      <w:r w:rsidRPr="00DE364F">
        <w:t>auc</w:t>
      </w:r>
      <w:bookmarkStart w:id="0" w:name="_GoBack"/>
      <w:bookmarkEnd w:id="0"/>
      <w:r w:rsidRPr="00DE364F">
        <w:t>h</w:t>
      </w:r>
      <w:r>
        <w:t xml:space="preserve"> </w:t>
      </w:r>
      <w:r w:rsidRPr="00DE364F">
        <w:t>für</w:t>
      </w:r>
      <w:r>
        <w:t xml:space="preserve"> </w:t>
      </w:r>
      <w:r w:rsidRPr="00DE364F">
        <w:t>uns</w:t>
      </w:r>
      <w:r>
        <w:t xml:space="preserve"> </w:t>
      </w:r>
      <w:r w:rsidRPr="00DE364F">
        <w:t>Bischöfe</w:t>
      </w:r>
      <w:r>
        <w:t xml:space="preserve"> </w:t>
      </w:r>
      <w:r w:rsidRPr="00DE364F">
        <w:t>in</w:t>
      </w:r>
      <w:r>
        <w:t xml:space="preserve"> </w:t>
      </w:r>
      <w:r w:rsidRPr="00DE364F">
        <w:t>unserer</w:t>
      </w:r>
      <w:r>
        <w:t xml:space="preserve"> </w:t>
      </w:r>
      <w:r w:rsidRPr="00DE364F">
        <w:t>Hirtensorge:</w:t>
      </w:r>
      <w:r>
        <w:t xml:space="preserve"> </w:t>
      </w:r>
      <w:r w:rsidRPr="00DE364F">
        <w:t>Wer</w:t>
      </w:r>
      <w:r>
        <w:t xml:space="preserve"> </w:t>
      </w:r>
      <w:r w:rsidRPr="00DE364F">
        <w:t>sein</w:t>
      </w:r>
      <w:r>
        <w:t xml:space="preserve"> </w:t>
      </w:r>
      <w:r w:rsidRPr="00DE364F">
        <w:t>Leben</w:t>
      </w:r>
      <w:r>
        <w:t xml:space="preserve"> </w:t>
      </w:r>
      <w:r w:rsidRPr="00DE364F">
        <w:t>gewinnen</w:t>
      </w:r>
      <w:r>
        <w:t xml:space="preserve"> </w:t>
      </w:r>
      <w:r w:rsidRPr="00DE364F">
        <w:t>will,</w:t>
      </w:r>
      <w:r>
        <w:t xml:space="preserve"> </w:t>
      </w:r>
      <w:r w:rsidRPr="00DE364F">
        <w:t>wird</w:t>
      </w:r>
      <w:r>
        <w:t xml:space="preserve"> </w:t>
      </w:r>
      <w:r w:rsidRPr="00DE364F">
        <w:t>es</w:t>
      </w:r>
      <w:r>
        <w:t xml:space="preserve"> </w:t>
      </w:r>
      <w:r w:rsidRPr="00DE364F">
        <w:t>verlieren;</w:t>
      </w:r>
      <w:r>
        <w:t xml:space="preserve"> </w:t>
      </w:r>
      <w:r w:rsidRPr="00DE364F">
        <w:t>wer</w:t>
      </w:r>
      <w:r>
        <w:t xml:space="preserve"> </w:t>
      </w:r>
      <w:r w:rsidRPr="00DE364F">
        <w:t>es</w:t>
      </w:r>
      <w:r>
        <w:t xml:space="preserve"> </w:t>
      </w:r>
      <w:r w:rsidRPr="00DE364F">
        <w:t>verliert,</w:t>
      </w:r>
      <w:r>
        <w:t xml:space="preserve"> </w:t>
      </w:r>
      <w:r w:rsidRPr="00DE364F">
        <w:t>wird</w:t>
      </w:r>
      <w:r>
        <w:t xml:space="preserve"> </w:t>
      </w:r>
      <w:r w:rsidRPr="00DE364F">
        <w:t>es</w:t>
      </w:r>
      <w:r>
        <w:t xml:space="preserve"> </w:t>
      </w:r>
      <w:r w:rsidRPr="00DE364F">
        <w:t>gewinnen!</w:t>
      </w:r>
    </w:p>
    <w:p w:rsidR="00DE364F" w:rsidRPr="00DE364F" w:rsidRDefault="00DE364F" w:rsidP="00DE364F">
      <w:pPr>
        <w:spacing w:line="360" w:lineRule="auto"/>
      </w:pPr>
      <w:r w:rsidRPr="00DE364F">
        <w:t>Seit</w:t>
      </w:r>
      <w:r>
        <w:t xml:space="preserve"> </w:t>
      </w:r>
      <w:r w:rsidRPr="00DE364F">
        <w:t>dem</w:t>
      </w:r>
      <w:r>
        <w:t xml:space="preserve"> </w:t>
      </w:r>
      <w:r w:rsidRPr="00DE364F">
        <w:t>letzten</w:t>
      </w:r>
      <w:r>
        <w:t xml:space="preserve"> </w:t>
      </w:r>
      <w:r w:rsidRPr="00DE364F">
        <w:t>Jahr</w:t>
      </w:r>
      <w:r>
        <w:t xml:space="preserve"> </w:t>
      </w:r>
      <w:r w:rsidRPr="00DE364F">
        <w:t>denke</w:t>
      </w:r>
      <w:r>
        <w:t xml:space="preserve"> </w:t>
      </w:r>
      <w:r w:rsidRPr="00DE364F">
        <w:t>ich</w:t>
      </w:r>
      <w:r>
        <w:t xml:space="preserve"> </w:t>
      </w:r>
      <w:r w:rsidRPr="00DE364F">
        <w:t>intensiver</w:t>
      </w:r>
      <w:r>
        <w:t xml:space="preserve"> </w:t>
      </w:r>
      <w:r w:rsidRPr="00DE364F">
        <w:t>darüber</w:t>
      </w:r>
      <w:r>
        <w:t xml:space="preserve"> </w:t>
      </w:r>
      <w:r w:rsidRPr="00DE364F">
        <w:t>nach,</w:t>
      </w:r>
      <w:r>
        <w:t xml:space="preserve"> </w:t>
      </w:r>
      <w:r w:rsidRPr="00DE364F">
        <w:t>was</w:t>
      </w:r>
      <w:r>
        <w:t xml:space="preserve"> </w:t>
      </w:r>
      <w:r w:rsidRPr="00DE364F">
        <w:t>das</w:t>
      </w:r>
      <w:r>
        <w:t xml:space="preserve"> </w:t>
      </w:r>
      <w:r w:rsidRPr="00DE364F">
        <w:t>auch</w:t>
      </w:r>
      <w:r>
        <w:t xml:space="preserve"> </w:t>
      </w:r>
      <w:r w:rsidRPr="00DE364F">
        <w:t>für</w:t>
      </w:r>
      <w:r>
        <w:t xml:space="preserve"> </w:t>
      </w:r>
      <w:r w:rsidRPr="00DE364F">
        <w:t>mich</w:t>
      </w:r>
      <w:r>
        <w:t xml:space="preserve"> </w:t>
      </w:r>
      <w:r w:rsidRPr="00DE364F">
        <w:t>persönlich</w:t>
      </w:r>
      <w:r>
        <w:t xml:space="preserve"> </w:t>
      </w:r>
      <w:r w:rsidRPr="00DE364F">
        <w:t>bedeutet</w:t>
      </w:r>
      <w:r>
        <w:t xml:space="preserve"> </w:t>
      </w:r>
      <w:r w:rsidRPr="00DE364F">
        <w:t>und</w:t>
      </w:r>
      <w:r>
        <w:t xml:space="preserve"> </w:t>
      </w:r>
      <w:r w:rsidRPr="00DE364F">
        <w:t>bin</w:t>
      </w:r>
      <w:r>
        <w:t xml:space="preserve"> </w:t>
      </w:r>
      <w:r w:rsidRPr="00DE364F">
        <w:t>-</w:t>
      </w:r>
      <w:r>
        <w:t xml:space="preserve"> </w:t>
      </w:r>
      <w:r w:rsidRPr="00DE364F">
        <w:t>durch</w:t>
      </w:r>
      <w:r>
        <w:t xml:space="preserve"> </w:t>
      </w:r>
      <w:r w:rsidRPr="00DE364F">
        <w:t>die</w:t>
      </w:r>
      <w:r>
        <w:t xml:space="preserve"> </w:t>
      </w:r>
      <w:r w:rsidRPr="00DE364F">
        <w:t>Osterzeit</w:t>
      </w:r>
      <w:r>
        <w:t xml:space="preserve"> </w:t>
      </w:r>
      <w:r w:rsidRPr="00DE364F">
        <w:t>ermutigt</w:t>
      </w:r>
      <w:r>
        <w:t xml:space="preserve"> </w:t>
      </w:r>
      <w:r w:rsidRPr="00DE364F">
        <w:t>-</w:t>
      </w:r>
      <w:r>
        <w:t xml:space="preserve"> </w:t>
      </w:r>
      <w:r w:rsidRPr="00DE364F">
        <w:t>zu</w:t>
      </w:r>
      <w:r>
        <w:t xml:space="preserve"> </w:t>
      </w:r>
      <w:r w:rsidRPr="00DE364F">
        <w:t>dem</w:t>
      </w:r>
      <w:r>
        <w:t xml:space="preserve"> </w:t>
      </w:r>
      <w:r w:rsidRPr="00DE364F">
        <w:t>Entschluss</w:t>
      </w:r>
      <w:r>
        <w:t xml:space="preserve"> </w:t>
      </w:r>
      <w:r w:rsidRPr="00DE364F">
        <w:t>gekommen,</w:t>
      </w:r>
      <w:r>
        <w:t xml:space="preserve"> </w:t>
      </w:r>
      <w:r w:rsidRPr="00DE364F">
        <w:t>Sie</w:t>
      </w:r>
      <w:r>
        <w:t xml:space="preserve"> </w:t>
      </w:r>
      <w:r w:rsidRPr="00DE364F">
        <w:t>zu</w:t>
      </w:r>
      <w:r>
        <w:t xml:space="preserve"> </w:t>
      </w:r>
      <w:r w:rsidRPr="00DE364F">
        <w:t>bitten,</w:t>
      </w:r>
      <w:r>
        <w:t xml:space="preserve"> </w:t>
      </w:r>
      <w:r w:rsidRPr="00DE364F">
        <w:t>meinen</w:t>
      </w:r>
      <w:r>
        <w:t xml:space="preserve"> </w:t>
      </w:r>
      <w:r w:rsidRPr="00DE364F">
        <w:t>Verzicht</w:t>
      </w:r>
      <w:r>
        <w:t xml:space="preserve"> </w:t>
      </w:r>
      <w:r w:rsidRPr="00DE364F">
        <w:t>auf</w:t>
      </w:r>
      <w:r>
        <w:t xml:space="preserve"> </w:t>
      </w:r>
      <w:r w:rsidRPr="00DE364F">
        <w:t>das</w:t>
      </w:r>
      <w:r>
        <w:t xml:space="preserve"> </w:t>
      </w:r>
      <w:r w:rsidRPr="00DE364F">
        <w:t>Amt</w:t>
      </w:r>
      <w:r>
        <w:t xml:space="preserve"> </w:t>
      </w:r>
      <w:r w:rsidRPr="00DE364F">
        <w:t>des</w:t>
      </w:r>
      <w:r>
        <w:t xml:space="preserve"> </w:t>
      </w:r>
      <w:r w:rsidRPr="00DE364F">
        <w:t>Erzbischofs</w:t>
      </w:r>
      <w:r>
        <w:t xml:space="preserve"> </w:t>
      </w:r>
      <w:r w:rsidRPr="00DE364F">
        <w:t>von</w:t>
      </w:r>
      <w:r>
        <w:t xml:space="preserve"> </w:t>
      </w:r>
      <w:r w:rsidRPr="00DE364F">
        <w:t>München</w:t>
      </w:r>
      <w:r>
        <w:t xml:space="preserve"> </w:t>
      </w:r>
      <w:r w:rsidRPr="00DE364F">
        <w:t>und</w:t>
      </w:r>
      <w:r>
        <w:t xml:space="preserve"> </w:t>
      </w:r>
      <w:r w:rsidRPr="00DE364F">
        <w:t>Freising</w:t>
      </w:r>
      <w:r>
        <w:t xml:space="preserve"> </w:t>
      </w:r>
      <w:r w:rsidRPr="00DE364F">
        <w:t>anzunehmen.</w:t>
      </w:r>
    </w:p>
    <w:p w:rsidR="00DE364F" w:rsidRPr="00DE364F" w:rsidRDefault="00DE364F" w:rsidP="00DE364F">
      <w:pPr>
        <w:spacing w:line="360" w:lineRule="auto"/>
      </w:pPr>
      <w:r w:rsidRPr="00DE364F">
        <w:t>Im</w:t>
      </w:r>
      <w:r>
        <w:t xml:space="preserve"> </w:t>
      </w:r>
      <w:r w:rsidRPr="00DE364F">
        <w:t>Kern</w:t>
      </w:r>
      <w:r>
        <w:t xml:space="preserve"> </w:t>
      </w:r>
      <w:r w:rsidRPr="00DE364F">
        <w:t>geht</w:t>
      </w:r>
      <w:r>
        <w:t xml:space="preserve"> </w:t>
      </w:r>
      <w:r w:rsidRPr="00DE364F">
        <w:t>es</w:t>
      </w:r>
      <w:r>
        <w:t xml:space="preserve"> </w:t>
      </w:r>
      <w:r w:rsidRPr="00DE364F">
        <w:t>für</w:t>
      </w:r>
      <w:r>
        <w:t xml:space="preserve"> </w:t>
      </w:r>
      <w:r w:rsidRPr="00DE364F">
        <w:t>mich</w:t>
      </w:r>
      <w:r>
        <w:t xml:space="preserve"> </w:t>
      </w:r>
      <w:r w:rsidRPr="00DE364F">
        <w:t>darum,</w:t>
      </w:r>
      <w:r>
        <w:t xml:space="preserve"> </w:t>
      </w:r>
      <w:r w:rsidRPr="00DE364F">
        <w:t>Mitverantwortung</w:t>
      </w:r>
      <w:r>
        <w:t xml:space="preserve"> </w:t>
      </w:r>
      <w:r w:rsidRPr="00DE364F">
        <w:t>zu</w:t>
      </w:r>
      <w:r>
        <w:t xml:space="preserve"> </w:t>
      </w:r>
      <w:r w:rsidRPr="00DE364F">
        <w:t>tragen</w:t>
      </w:r>
      <w:r>
        <w:t xml:space="preserve"> </w:t>
      </w:r>
      <w:r w:rsidRPr="00DE364F">
        <w:t>für</w:t>
      </w:r>
      <w:r>
        <w:t xml:space="preserve"> </w:t>
      </w:r>
      <w:r w:rsidRPr="00DE364F">
        <w:t>die</w:t>
      </w:r>
      <w:r>
        <w:t xml:space="preserve"> </w:t>
      </w:r>
      <w:r w:rsidRPr="00DE364F">
        <w:t>Katastrophe</w:t>
      </w:r>
      <w:r>
        <w:t xml:space="preserve"> </w:t>
      </w:r>
      <w:r w:rsidRPr="00DE364F">
        <w:t>des</w:t>
      </w:r>
      <w:r>
        <w:t xml:space="preserve"> </w:t>
      </w:r>
      <w:r w:rsidRPr="00DE364F">
        <w:t>sexuellen</w:t>
      </w:r>
      <w:r>
        <w:t xml:space="preserve"> </w:t>
      </w:r>
      <w:r w:rsidRPr="00DE364F">
        <w:t>Missbrauchs</w:t>
      </w:r>
      <w:r>
        <w:t xml:space="preserve"> </w:t>
      </w:r>
      <w:r w:rsidRPr="00DE364F">
        <w:t>durch</w:t>
      </w:r>
      <w:r>
        <w:t xml:space="preserve"> </w:t>
      </w:r>
      <w:r w:rsidRPr="00DE364F">
        <w:t>Amtsträger</w:t>
      </w:r>
      <w:r>
        <w:t xml:space="preserve"> </w:t>
      </w:r>
      <w:r w:rsidRPr="00DE364F">
        <w:t>der</w:t>
      </w:r>
      <w:r>
        <w:t xml:space="preserve"> </w:t>
      </w:r>
      <w:r w:rsidRPr="00DE364F">
        <w:t>Kirche</w:t>
      </w:r>
      <w:r>
        <w:t xml:space="preserve"> </w:t>
      </w:r>
      <w:r w:rsidRPr="00DE364F">
        <w:t>in</w:t>
      </w:r>
      <w:r>
        <w:t xml:space="preserve"> </w:t>
      </w:r>
      <w:r w:rsidRPr="00DE364F">
        <w:t>den</w:t>
      </w:r>
      <w:r>
        <w:t xml:space="preserve"> </w:t>
      </w:r>
      <w:r w:rsidRPr="00DE364F">
        <w:t>vergangenen</w:t>
      </w:r>
      <w:r>
        <w:t xml:space="preserve"> </w:t>
      </w:r>
      <w:r w:rsidRPr="00DE364F">
        <w:t>Jahrzehnten.</w:t>
      </w:r>
      <w:r>
        <w:t xml:space="preserve"> </w:t>
      </w:r>
      <w:r w:rsidRPr="00DE364F">
        <w:t>Die</w:t>
      </w:r>
      <w:r>
        <w:t xml:space="preserve"> </w:t>
      </w:r>
      <w:r w:rsidRPr="00DE364F">
        <w:t>Untersuchungen</w:t>
      </w:r>
      <w:r>
        <w:t xml:space="preserve"> </w:t>
      </w:r>
      <w:r w:rsidRPr="00DE364F">
        <w:t>und</w:t>
      </w:r>
      <w:r>
        <w:t xml:space="preserve"> </w:t>
      </w:r>
      <w:r w:rsidRPr="00DE364F">
        <w:t>Gutachten</w:t>
      </w:r>
      <w:r>
        <w:t xml:space="preserve"> </w:t>
      </w:r>
      <w:r w:rsidRPr="00DE364F">
        <w:t>der</w:t>
      </w:r>
      <w:r>
        <w:t xml:space="preserve"> </w:t>
      </w:r>
      <w:r w:rsidRPr="00DE364F">
        <w:t>letzten</w:t>
      </w:r>
      <w:r>
        <w:t xml:space="preserve"> </w:t>
      </w:r>
      <w:r w:rsidRPr="00DE364F">
        <w:t>zehn</w:t>
      </w:r>
      <w:r>
        <w:t xml:space="preserve"> </w:t>
      </w:r>
      <w:r w:rsidRPr="00DE364F">
        <w:t>Jahre</w:t>
      </w:r>
      <w:r>
        <w:t xml:space="preserve"> </w:t>
      </w:r>
      <w:r w:rsidRPr="00DE364F">
        <w:t>zeigen</w:t>
      </w:r>
      <w:r>
        <w:t xml:space="preserve"> </w:t>
      </w:r>
      <w:r w:rsidRPr="00DE364F">
        <w:t>für</w:t>
      </w:r>
      <w:r>
        <w:t xml:space="preserve"> </w:t>
      </w:r>
      <w:r w:rsidRPr="00DE364F">
        <w:t>mich</w:t>
      </w:r>
      <w:r>
        <w:t xml:space="preserve"> </w:t>
      </w:r>
      <w:r w:rsidRPr="00DE364F">
        <w:t>durchgängig,</w:t>
      </w:r>
      <w:r>
        <w:t xml:space="preserve"> </w:t>
      </w:r>
      <w:r w:rsidRPr="00DE364F">
        <w:t>dass</w:t>
      </w:r>
      <w:r>
        <w:t xml:space="preserve"> </w:t>
      </w:r>
      <w:r w:rsidRPr="00DE364F">
        <w:t>es</w:t>
      </w:r>
      <w:r>
        <w:t xml:space="preserve"> </w:t>
      </w:r>
      <w:r w:rsidRPr="00DE364F">
        <w:t>viel</w:t>
      </w:r>
      <w:r>
        <w:t xml:space="preserve"> </w:t>
      </w:r>
      <w:r w:rsidRPr="00DE364F">
        <w:t>persönliches</w:t>
      </w:r>
      <w:r>
        <w:t xml:space="preserve"> </w:t>
      </w:r>
      <w:r w:rsidRPr="00DE364F">
        <w:t>Versagen</w:t>
      </w:r>
      <w:r>
        <w:t xml:space="preserve"> </w:t>
      </w:r>
      <w:r w:rsidRPr="00DE364F">
        <w:t>und</w:t>
      </w:r>
      <w:r>
        <w:t xml:space="preserve"> </w:t>
      </w:r>
      <w:r w:rsidRPr="00DE364F">
        <w:t>administrative</w:t>
      </w:r>
      <w:r>
        <w:t xml:space="preserve"> </w:t>
      </w:r>
      <w:r w:rsidRPr="00DE364F">
        <w:t>Fehler</w:t>
      </w:r>
      <w:r>
        <w:t xml:space="preserve"> </w:t>
      </w:r>
      <w:r w:rsidRPr="00DE364F">
        <w:t>gab,</w:t>
      </w:r>
      <w:r>
        <w:t xml:space="preserve"> </w:t>
      </w:r>
      <w:r w:rsidRPr="00DE364F">
        <w:t>aber</w:t>
      </w:r>
      <w:r>
        <w:t xml:space="preserve"> </w:t>
      </w:r>
      <w:r w:rsidRPr="00DE364F">
        <w:t>eben</w:t>
      </w:r>
      <w:r>
        <w:t xml:space="preserve"> </w:t>
      </w:r>
      <w:r w:rsidRPr="00DE364F">
        <w:t>auch</w:t>
      </w:r>
      <w:r>
        <w:t xml:space="preserve"> </w:t>
      </w:r>
      <w:r w:rsidRPr="00DE364F">
        <w:t>institutionelles</w:t>
      </w:r>
      <w:r>
        <w:t xml:space="preserve"> </w:t>
      </w:r>
      <w:r w:rsidRPr="00DE364F">
        <w:t>oder</w:t>
      </w:r>
      <w:r>
        <w:t xml:space="preserve"> </w:t>
      </w:r>
      <w:r w:rsidRPr="00DE364F">
        <w:t>'systemisches'</w:t>
      </w:r>
      <w:r>
        <w:t xml:space="preserve"> </w:t>
      </w:r>
      <w:r w:rsidRPr="00DE364F">
        <w:t>Versagen.</w:t>
      </w:r>
      <w:r>
        <w:t xml:space="preserve"> </w:t>
      </w:r>
      <w:r w:rsidRPr="00DE364F">
        <w:t>Die</w:t>
      </w:r>
      <w:r>
        <w:t xml:space="preserve"> </w:t>
      </w:r>
      <w:r w:rsidRPr="00DE364F">
        <w:t>Diskussionen</w:t>
      </w:r>
      <w:r>
        <w:t xml:space="preserve"> </w:t>
      </w:r>
      <w:r w:rsidRPr="00DE364F">
        <w:t>der</w:t>
      </w:r>
      <w:r>
        <w:t xml:space="preserve"> </w:t>
      </w:r>
      <w:r w:rsidRPr="00DE364F">
        <w:t>letzten</w:t>
      </w:r>
      <w:r>
        <w:t xml:space="preserve"> </w:t>
      </w:r>
      <w:r w:rsidRPr="00DE364F">
        <w:t>Zeit</w:t>
      </w:r>
      <w:r>
        <w:t xml:space="preserve"> </w:t>
      </w:r>
      <w:r w:rsidRPr="00DE364F">
        <w:t>haben</w:t>
      </w:r>
      <w:r>
        <w:t xml:space="preserve"> </w:t>
      </w:r>
      <w:r w:rsidRPr="00DE364F">
        <w:t>gezeigt,</w:t>
      </w:r>
      <w:r>
        <w:t xml:space="preserve"> </w:t>
      </w:r>
      <w:r w:rsidRPr="00DE364F">
        <w:t>dass</w:t>
      </w:r>
      <w:r>
        <w:t xml:space="preserve"> </w:t>
      </w:r>
      <w:r w:rsidRPr="00DE364F">
        <w:t>manche</w:t>
      </w:r>
      <w:r>
        <w:t xml:space="preserve"> </w:t>
      </w:r>
      <w:r w:rsidRPr="00DE364F">
        <w:t>in</w:t>
      </w:r>
      <w:r>
        <w:t xml:space="preserve"> </w:t>
      </w:r>
      <w:r w:rsidRPr="00DE364F">
        <w:t>der</w:t>
      </w:r>
      <w:r>
        <w:t xml:space="preserve"> </w:t>
      </w:r>
      <w:r w:rsidRPr="00DE364F">
        <w:t>Kirche</w:t>
      </w:r>
      <w:r>
        <w:t xml:space="preserve"> </w:t>
      </w:r>
      <w:r w:rsidRPr="00DE364F">
        <w:t>gerade</w:t>
      </w:r>
      <w:r>
        <w:t xml:space="preserve"> </w:t>
      </w:r>
      <w:r w:rsidRPr="00DE364F">
        <w:t>dieses</w:t>
      </w:r>
      <w:r>
        <w:t xml:space="preserve"> </w:t>
      </w:r>
      <w:r w:rsidRPr="00DE364F">
        <w:t>Element</w:t>
      </w:r>
      <w:r>
        <w:t xml:space="preserve"> </w:t>
      </w:r>
      <w:r w:rsidRPr="00DE364F">
        <w:t>der</w:t>
      </w:r>
      <w:r>
        <w:t xml:space="preserve"> </w:t>
      </w:r>
      <w:r w:rsidRPr="00DE364F">
        <w:t>Mitverantwortung</w:t>
      </w:r>
      <w:r>
        <w:t xml:space="preserve"> </w:t>
      </w:r>
      <w:r w:rsidRPr="00DE364F">
        <w:t>und</w:t>
      </w:r>
      <w:r>
        <w:t xml:space="preserve"> </w:t>
      </w:r>
      <w:r w:rsidRPr="00DE364F">
        <w:t>damit</w:t>
      </w:r>
      <w:r>
        <w:t xml:space="preserve"> </w:t>
      </w:r>
      <w:r w:rsidRPr="00DE364F">
        <w:t>auch</w:t>
      </w:r>
      <w:r>
        <w:t xml:space="preserve"> </w:t>
      </w:r>
      <w:r w:rsidRPr="00DE364F">
        <w:t>Mitschuld</w:t>
      </w:r>
      <w:r>
        <w:t xml:space="preserve"> </w:t>
      </w:r>
      <w:r w:rsidRPr="00DE364F">
        <w:t>der</w:t>
      </w:r>
      <w:r>
        <w:t xml:space="preserve"> </w:t>
      </w:r>
      <w:r w:rsidRPr="00DE364F">
        <w:t>Institution</w:t>
      </w:r>
      <w:r>
        <w:t xml:space="preserve"> </w:t>
      </w:r>
      <w:r w:rsidRPr="00DE364F">
        <w:t>nicht</w:t>
      </w:r>
      <w:r>
        <w:t xml:space="preserve"> </w:t>
      </w:r>
      <w:r w:rsidRPr="00DE364F">
        <w:t>wahrhaben</w:t>
      </w:r>
      <w:r>
        <w:t xml:space="preserve"> </w:t>
      </w:r>
      <w:r w:rsidRPr="00DE364F">
        <w:t>wollen</w:t>
      </w:r>
      <w:r>
        <w:t xml:space="preserve"> </w:t>
      </w:r>
      <w:r w:rsidRPr="00DE364F">
        <w:t>und</w:t>
      </w:r>
      <w:r>
        <w:t xml:space="preserve"> </w:t>
      </w:r>
      <w:r w:rsidRPr="00DE364F">
        <w:t>deshalb</w:t>
      </w:r>
      <w:r>
        <w:t xml:space="preserve"> </w:t>
      </w:r>
      <w:r w:rsidRPr="00DE364F">
        <w:t>jedem</w:t>
      </w:r>
      <w:r>
        <w:t xml:space="preserve"> </w:t>
      </w:r>
      <w:r w:rsidRPr="00DE364F">
        <w:t>Reform-</w:t>
      </w:r>
      <w:r>
        <w:t xml:space="preserve"> </w:t>
      </w:r>
      <w:r w:rsidRPr="00DE364F">
        <w:t>und</w:t>
      </w:r>
      <w:r>
        <w:t xml:space="preserve"> </w:t>
      </w:r>
      <w:r w:rsidRPr="00DE364F">
        <w:t>Erneuerungsdialog</w:t>
      </w:r>
      <w:r>
        <w:t xml:space="preserve"> </w:t>
      </w:r>
      <w:r w:rsidRPr="00DE364F">
        <w:t>im</w:t>
      </w:r>
      <w:r>
        <w:t xml:space="preserve"> </w:t>
      </w:r>
      <w:r w:rsidRPr="00DE364F">
        <w:t>Zusammenhang</w:t>
      </w:r>
      <w:r>
        <w:t xml:space="preserve"> </w:t>
      </w:r>
      <w:r w:rsidRPr="00DE364F">
        <w:t>mit</w:t>
      </w:r>
      <w:r>
        <w:t xml:space="preserve"> </w:t>
      </w:r>
      <w:r w:rsidRPr="00DE364F">
        <w:t>der</w:t>
      </w:r>
      <w:r>
        <w:t xml:space="preserve"> </w:t>
      </w:r>
      <w:r w:rsidRPr="00DE364F">
        <w:t>Missbrauchskrise</w:t>
      </w:r>
      <w:r>
        <w:t xml:space="preserve"> </w:t>
      </w:r>
      <w:r w:rsidRPr="00DE364F">
        <w:t>ablehnend</w:t>
      </w:r>
      <w:r>
        <w:t xml:space="preserve"> </w:t>
      </w:r>
      <w:r w:rsidRPr="00DE364F">
        <w:t>gegenüberstehen.</w:t>
      </w:r>
      <w:r>
        <w:t xml:space="preserve"> </w:t>
      </w:r>
      <w:r w:rsidRPr="00DE364F">
        <w:t>Ich</w:t>
      </w:r>
      <w:r>
        <w:t xml:space="preserve"> </w:t>
      </w:r>
      <w:r w:rsidRPr="00DE364F">
        <w:t>sehe</w:t>
      </w:r>
      <w:r>
        <w:t xml:space="preserve"> </w:t>
      </w:r>
      <w:r w:rsidRPr="00DE364F">
        <w:t>das</w:t>
      </w:r>
      <w:r>
        <w:t xml:space="preserve"> </w:t>
      </w:r>
      <w:r w:rsidRPr="00DE364F">
        <w:t>dezidiert</w:t>
      </w:r>
      <w:r>
        <w:t xml:space="preserve"> </w:t>
      </w:r>
      <w:r w:rsidRPr="00DE364F">
        <w:t>anders.</w:t>
      </w:r>
      <w:r>
        <w:t xml:space="preserve"> </w:t>
      </w:r>
      <w:r w:rsidRPr="00DE364F">
        <w:t>Beides</w:t>
      </w:r>
      <w:r>
        <w:t xml:space="preserve"> </w:t>
      </w:r>
      <w:r w:rsidRPr="00DE364F">
        <w:t>muss</w:t>
      </w:r>
      <w:r>
        <w:t xml:space="preserve"> </w:t>
      </w:r>
      <w:r w:rsidRPr="00DE364F">
        <w:t>im</w:t>
      </w:r>
      <w:r>
        <w:t xml:space="preserve"> </w:t>
      </w:r>
      <w:r w:rsidRPr="00DE364F">
        <w:t>Blick</w:t>
      </w:r>
      <w:r>
        <w:t xml:space="preserve"> </w:t>
      </w:r>
      <w:r w:rsidRPr="00DE364F">
        <w:t>bleiben:</w:t>
      </w:r>
      <w:r>
        <w:t xml:space="preserve"> </w:t>
      </w:r>
      <w:r w:rsidRPr="00DE364F">
        <w:t>persönlich</w:t>
      </w:r>
      <w:r>
        <w:t xml:space="preserve"> </w:t>
      </w:r>
      <w:r w:rsidRPr="00DE364F">
        <w:t>zu</w:t>
      </w:r>
      <w:r>
        <w:t xml:space="preserve"> </w:t>
      </w:r>
      <w:r w:rsidRPr="00DE364F">
        <w:t>verantwortende</w:t>
      </w:r>
      <w:r>
        <w:t xml:space="preserve"> </w:t>
      </w:r>
      <w:r w:rsidRPr="00DE364F">
        <w:t>Fehler</w:t>
      </w:r>
      <w:r>
        <w:t xml:space="preserve"> </w:t>
      </w:r>
      <w:r w:rsidRPr="00DE364F">
        <w:t>und</w:t>
      </w:r>
      <w:r>
        <w:t xml:space="preserve"> </w:t>
      </w:r>
      <w:r w:rsidRPr="00DE364F">
        <w:t>das</w:t>
      </w:r>
      <w:r>
        <w:t xml:space="preserve"> </w:t>
      </w:r>
      <w:r w:rsidRPr="00DE364F">
        <w:t>institutionelle</w:t>
      </w:r>
      <w:r>
        <w:t xml:space="preserve"> </w:t>
      </w:r>
      <w:r w:rsidRPr="00DE364F">
        <w:t>Versagen,</w:t>
      </w:r>
      <w:r>
        <w:t xml:space="preserve"> </w:t>
      </w:r>
      <w:r w:rsidRPr="00DE364F">
        <w:t>das</w:t>
      </w:r>
      <w:r>
        <w:t xml:space="preserve"> </w:t>
      </w:r>
      <w:r w:rsidRPr="00DE364F">
        <w:t>zu</w:t>
      </w:r>
      <w:r>
        <w:t xml:space="preserve"> </w:t>
      </w:r>
      <w:r w:rsidRPr="00DE364F">
        <w:t>Veränderungen</w:t>
      </w:r>
      <w:r>
        <w:t xml:space="preserve"> </w:t>
      </w:r>
      <w:r w:rsidRPr="00DE364F">
        <w:t>und</w:t>
      </w:r>
      <w:r>
        <w:t xml:space="preserve"> </w:t>
      </w:r>
      <w:r w:rsidRPr="00DE364F">
        <w:t>zur</w:t>
      </w:r>
      <w:r>
        <w:t xml:space="preserve"> </w:t>
      </w:r>
      <w:r w:rsidRPr="00DE364F">
        <w:t>Reform</w:t>
      </w:r>
      <w:r>
        <w:t xml:space="preserve"> </w:t>
      </w:r>
      <w:r w:rsidRPr="00DE364F">
        <w:t>der</w:t>
      </w:r>
      <w:r>
        <w:t xml:space="preserve"> </w:t>
      </w:r>
      <w:r w:rsidRPr="00DE364F">
        <w:t>Kirche</w:t>
      </w:r>
      <w:r>
        <w:t xml:space="preserve"> </w:t>
      </w:r>
      <w:r w:rsidRPr="00DE364F">
        <w:t>herausfordert.</w:t>
      </w:r>
      <w:r>
        <w:t xml:space="preserve"> </w:t>
      </w:r>
      <w:r w:rsidRPr="00DE364F">
        <w:t>Ein</w:t>
      </w:r>
      <w:r>
        <w:t xml:space="preserve"> </w:t>
      </w:r>
      <w:r w:rsidRPr="00DE364F">
        <w:t>Wendepunkt</w:t>
      </w:r>
      <w:r>
        <w:t xml:space="preserve"> </w:t>
      </w:r>
      <w:r w:rsidRPr="00DE364F">
        <w:t>aus</w:t>
      </w:r>
      <w:r>
        <w:t xml:space="preserve"> </w:t>
      </w:r>
      <w:r w:rsidRPr="00DE364F">
        <w:t>dieser</w:t>
      </w:r>
      <w:r>
        <w:t xml:space="preserve"> </w:t>
      </w:r>
      <w:r w:rsidRPr="00DE364F">
        <w:t>Krise</w:t>
      </w:r>
      <w:r>
        <w:t xml:space="preserve"> </w:t>
      </w:r>
      <w:r w:rsidRPr="00DE364F">
        <w:t>kann</w:t>
      </w:r>
      <w:r>
        <w:t xml:space="preserve"> </w:t>
      </w:r>
      <w:r w:rsidRPr="00DE364F">
        <w:t>aus</w:t>
      </w:r>
      <w:r>
        <w:t xml:space="preserve"> </w:t>
      </w:r>
      <w:r w:rsidRPr="00DE364F">
        <w:t>meiner</w:t>
      </w:r>
      <w:r>
        <w:t xml:space="preserve"> </w:t>
      </w:r>
      <w:r w:rsidRPr="00DE364F">
        <w:t>Sicht</w:t>
      </w:r>
      <w:r>
        <w:t xml:space="preserve"> </w:t>
      </w:r>
      <w:r w:rsidRPr="00DE364F">
        <w:t>nur</w:t>
      </w:r>
      <w:r>
        <w:t xml:space="preserve"> </w:t>
      </w:r>
      <w:r w:rsidRPr="00DE364F">
        <w:t>ein</w:t>
      </w:r>
      <w:r>
        <w:t xml:space="preserve"> </w:t>
      </w:r>
      <w:r w:rsidRPr="00DE364F">
        <w:t>'synodaler</w:t>
      </w:r>
      <w:r>
        <w:t xml:space="preserve"> </w:t>
      </w:r>
      <w:r w:rsidRPr="00DE364F">
        <w:t>Weg'</w:t>
      </w:r>
      <w:r>
        <w:t xml:space="preserve"> </w:t>
      </w:r>
      <w:r w:rsidRPr="00DE364F">
        <w:t>sein,</w:t>
      </w:r>
      <w:r>
        <w:t xml:space="preserve"> </w:t>
      </w:r>
      <w:r w:rsidRPr="00DE364F">
        <w:t>ein</w:t>
      </w:r>
      <w:r>
        <w:t xml:space="preserve"> </w:t>
      </w:r>
      <w:r w:rsidRPr="00DE364F">
        <w:t>Weg,</w:t>
      </w:r>
      <w:r>
        <w:t xml:space="preserve"> </w:t>
      </w:r>
      <w:r w:rsidRPr="00DE364F">
        <w:t>der</w:t>
      </w:r>
      <w:r>
        <w:t xml:space="preserve"> </w:t>
      </w:r>
      <w:r w:rsidRPr="00DE364F">
        <w:t>wirklich</w:t>
      </w:r>
      <w:r>
        <w:t xml:space="preserve"> </w:t>
      </w:r>
      <w:r w:rsidRPr="00DE364F">
        <w:t>die</w:t>
      </w:r>
      <w:r>
        <w:t xml:space="preserve"> </w:t>
      </w:r>
      <w:r w:rsidRPr="00DE364F">
        <w:t>'Unterscheidung</w:t>
      </w:r>
      <w:r>
        <w:t xml:space="preserve"> </w:t>
      </w:r>
      <w:r w:rsidRPr="00DE364F">
        <w:t>der</w:t>
      </w:r>
      <w:r>
        <w:t xml:space="preserve"> </w:t>
      </w:r>
      <w:r w:rsidRPr="00DE364F">
        <w:t>Geister'</w:t>
      </w:r>
      <w:r>
        <w:t xml:space="preserve"> </w:t>
      </w:r>
      <w:r w:rsidRPr="00DE364F">
        <w:t>ermöglicht,</w:t>
      </w:r>
      <w:r>
        <w:t xml:space="preserve"> </w:t>
      </w:r>
      <w:r w:rsidRPr="00DE364F">
        <w:t>wie</w:t>
      </w:r>
      <w:r>
        <w:t xml:space="preserve"> </w:t>
      </w:r>
      <w:r w:rsidRPr="00DE364F">
        <w:t>Sie</w:t>
      </w:r>
      <w:r>
        <w:t xml:space="preserve"> </w:t>
      </w:r>
      <w:r w:rsidRPr="00DE364F">
        <w:t>es</w:t>
      </w:r>
      <w:r>
        <w:t xml:space="preserve"> </w:t>
      </w:r>
      <w:r w:rsidRPr="00DE364F">
        <w:t>ja</w:t>
      </w:r>
      <w:r>
        <w:t xml:space="preserve"> </w:t>
      </w:r>
      <w:r w:rsidRPr="00DE364F">
        <w:t>immer</w:t>
      </w:r>
      <w:r>
        <w:t xml:space="preserve"> </w:t>
      </w:r>
      <w:r w:rsidRPr="00DE364F">
        <w:t>wieder</w:t>
      </w:r>
      <w:r>
        <w:t xml:space="preserve"> </w:t>
      </w:r>
      <w:r w:rsidRPr="00DE364F">
        <w:t>betonen</w:t>
      </w:r>
      <w:r>
        <w:t xml:space="preserve"> </w:t>
      </w:r>
      <w:r w:rsidRPr="00DE364F">
        <w:t>und</w:t>
      </w:r>
      <w:r>
        <w:t xml:space="preserve"> </w:t>
      </w:r>
      <w:r w:rsidRPr="00DE364F">
        <w:t>in</w:t>
      </w:r>
      <w:r>
        <w:t xml:space="preserve"> </w:t>
      </w:r>
      <w:r w:rsidRPr="00DE364F">
        <w:t>Ihrem</w:t>
      </w:r>
      <w:r>
        <w:t xml:space="preserve"> </w:t>
      </w:r>
      <w:r w:rsidRPr="00DE364F">
        <w:t>Brief</w:t>
      </w:r>
      <w:r>
        <w:t xml:space="preserve"> </w:t>
      </w:r>
      <w:r w:rsidRPr="00DE364F">
        <w:t>an</w:t>
      </w:r>
      <w:r>
        <w:t xml:space="preserve"> </w:t>
      </w:r>
      <w:r w:rsidRPr="00DE364F">
        <w:t>die</w:t>
      </w:r>
      <w:r>
        <w:t xml:space="preserve"> </w:t>
      </w:r>
      <w:r w:rsidRPr="00DE364F">
        <w:t>Kirche</w:t>
      </w:r>
      <w:r>
        <w:t xml:space="preserve"> </w:t>
      </w:r>
      <w:r w:rsidRPr="00DE364F">
        <w:t>in</w:t>
      </w:r>
      <w:r>
        <w:t xml:space="preserve"> </w:t>
      </w:r>
      <w:r w:rsidRPr="00DE364F">
        <w:t>Deutschland</w:t>
      </w:r>
      <w:r>
        <w:t xml:space="preserve"> </w:t>
      </w:r>
      <w:r w:rsidRPr="00DE364F">
        <w:t>unterstrichen</w:t>
      </w:r>
      <w:r>
        <w:t xml:space="preserve"> </w:t>
      </w:r>
      <w:r w:rsidRPr="00DE364F">
        <w:t>haben.</w:t>
      </w:r>
    </w:p>
    <w:p w:rsidR="00DE364F" w:rsidRPr="00DE364F" w:rsidRDefault="00DE364F" w:rsidP="00DE364F">
      <w:pPr>
        <w:spacing w:line="360" w:lineRule="auto"/>
      </w:pPr>
      <w:r w:rsidRPr="00DE364F">
        <w:t>Ich</w:t>
      </w:r>
      <w:r>
        <w:t xml:space="preserve"> </w:t>
      </w:r>
      <w:r w:rsidRPr="00DE364F">
        <w:t>bin</w:t>
      </w:r>
      <w:r>
        <w:t xml:space="preserve"> </w:t>
      </w:r>
      <w:r w:rsidRPr="00DE364F">
        <w:t>seit</w:t>
      </w:r>
      <w:r>
        <w:t xml:space="preserve"> </w:t>
      </w:r>
      <w:r w:rsidRPr="00DE364F">
        <w:t>zweiundvierzig</w:t>
      </w:r>
      <w:r>
        <w:t xml:space="preserve"> </w:t>
      </w:r>
      <w:r w:rsidRPr="00DE364F">
        <w:t>Jahren</w:t>
      </w:r>
      <w:r>
        <w:t xml:space="preserve"> </w:t>
      </w:r>
      <w:r w:rsidRPr="00DE364F">
        <w:t>Priester</w:t>
      </w:r>
      <w:r>
        <w:t xml:space="preserve"> </w:t>
      </w:r>
      <w:r w:rsidRPr="00DE364F">
        <w:t>und</w:t>
      </w:r>
      <w:r>
        <w:t xml:space="preserve"> </w:t>
      </w:r>
      <w:r w:rsidRPr="00DE364F">
        <w:t>fast</w:t>
      </w:r>
      <w:r>
        <w:t xml:space="preserve"> </w:t>
      </w:r>
      <w:r w:rsidRPr="00DE364F">
        <w:t>fünfundzwanzig</w:t>
      </w:r>
      <w:r>
        <w:t xml:space="preserve"> </w:t>
      </w:r>
      <w:r w:rsidRPr="00DE364F">
        <w:t>Jahre</w:t>
      </w:r>
      <w:r>
        <w:t xml:space="preserve"> </w:t>
      </w:r>
      <w:r w:rsidRPr="00DE364F">
        <w:t>Bischof,</w:t>
      </w:r>
      <w:r>
        <w:t xml:space="preserve"> </w:t>
      </w:r>
      <w:r w:rsidRPr="00DE364F">
        <w:t>davon</w:t>
      </w:r>
      <w:r>
        <w:t xml:space="preserve"> </w:t>
      </w:r>
      <w:r w:rsidRPr="00DE364F">
        <w:t>zwanzig</w:t>
      </w:r>
      <w:r>
        <w:t xml:space="preserve"> </w:t>
      </w:r>
      <w:r w:rsidRPr="00DE364F">
        <w:t>Jahre</w:t>
      </w:r>
      <w:r>
        <w:t xml:space="preserve"> </w:t>
      </w:r>
      <w:r w:rsidRPr="00DE364F">
        <w:t>Ordinarius</w:t>
      </w:r>
      <w:r>
        <w:t xml:space="preserve"> </w:t>
      </w:r>
      <w:r w:rsidRPr="00DE364F">
        <w:t>eines</w:t>
      </w:r>
      <w:r>
        <w:t xml:space="preserve"> </w:t>
      </w:r>
      <w:r w:rsidRPr="00DE364F">
        <w:t>jeweils</w:t>
      </w:r>
      <w:r>
        <w:t xml:space="preserve"> </w:t>
      </w:r>
      <w:r w:rsidRPr="00DE364F">
        <w:t>großen</w:t>
      </w:r>
      <w:r>
        <w:t xml:space="preserve"> </w:t>
      </w:r>
      <w:r w:rsidRPr="00DE364F">
        <w:t>Bistums.</w:t>
      </w:r>
      <w:r>
        <w:t xml:space="preserve"> </w:t>
      </w:r>
      <w:r w:rsidRPr="00DE364F">
        <w:t>Und</w:t>
      </w:r>
      <w:r>
        <w:t xml:space="preserve"> </w:t>
      </w:r>
      <w:r w:rsidRPr="00DE364F">
        <w:t>ich</w:t>
      </w:r>
      <w:r>
        <w:t xml:space="preserve"> </w:t>
      </w:r>
      <w:r w:rsidRPr="00DE364F">
        <w:t>empfinde</w:t>
      </w:r>
      <w:r>
        <w:t xml:space="preserve"> </w:t>
      </w:r>
      <w:r w:rsidRPr="00DE364F">
        <w:t>schmerzhaft,</w:t>
      </w:r>
      <w:r>
        <w:t xml:space="preserve"> </w:t>
      </w:r>
      <w:r w:rsidRPr="00DE364F">
        <w:t>wie</w:t>
      </w:r>
      <w:r>
        <w:t xml:space="preserve"> </w:t>
      </w:r>
      <w:r w:rsidRPr="00DE364F">
        <w:t>sehr</w:t>
      </w:r>
      <w:r>
        <w:t xml:space="preserve"> </w:t>
      </w:r>
      <w:r w:rsidRPr="00DE364F">
        <w:t>das</w:t>
      </w:r>
      <w:r>
        <w:t xml:space="preserve"> </w:t>
      </w:r>
      <w:r w:rsidRPr="00DE364F">
        <w:t>Ansehen</w:t>
      </w:r>
      <w:r>
        <w:t xml:space="preserve"> </w:t>
      </w:r>
      <w:r w:rsidRPr="00DE364F">
        <w:t>der</w:t>
      </w:r>
      <w:r>
        <w:t xml:space="preserve"> </w:t>
      </w:r>
      <w:r w:rsidRPr="00DE364F">
        <w:t>Bischöfe</w:t>
      </w:r>
      <w:r>
        <w:t xml:space="preserve"> </w:t>
      </w:r>
      <w:r w:rsidRPr="00DE364F">
        <w:t>in</w:t>
      </w:r>
      <w:r>
        <w:t xml:space="preserve"> </w:t>
      </w:r>
      <w:r w:rsidRPr="00DE364F">
        <w:t>der</w:t>
      </w:r>
      <w:r>
        <w:t xml:space="preserve"> </w:t>
      </w:r>
      <w:r w:rsidRPr="00DE364F">
        <w:t>kirchlichen</w:t>
      </w:r>
      <w:r>
        <w:t xml:space="preserve"> </w:t>
      </w:r>
      <w:r w:rsidRPr="00DE364F">
        <w:t>und</w:t>
      </w:r>
      <w:r>
        <w:t xml:space="preserve"> </w:t>
      </w:r>
      <w:r w:rsidRPr="00DE364F">
        <w:t>in</w:t>
      </w:r>
      <w:r>
        <w:t xml:space="preserve"> </w:t>
      </w:r>
      <w:r w:rsidRPr="00DE364F">
        <w:t>der</w:t>
      </w:r>
      <w:r>
        <w:t xml:space="preserve"> </w:t>
      </w:r>
      <w:r w:rsidRPr="00DE364F">
        <w:t>säkularen</w:t>
      </w:r>
      <w:r>
        <w:t xml:space="preserve"> </w:t>
      </w:r>
      <w:r w:rsidRPr="00DE364F">
        <w:t>Wahrnehmung</w:t>
      </w:r>
      <w:r>
        <w:t xml:space="preserve"> </w:t>
      </w:r>
      <w:r w:rsidRPr="00DE364F">
        <w:t>gesunken,</w:t>
      </w:r>
      <w:r>
        <w:t xml:space="preserve"> </w:t>
      </w:r>
      <w:r w:rsidRPr="00DE364F">
        <w:t>ja</w:t>
      </w:r>
      <w:r>
        <w:t xml:space="preserve"> </w:t>
      </w:r>
      <w:r w:rsidRPr="00DE364F">
        <w:t>möglicherweise</w:t>
      </w:r>
      <w:r>
        <w:t xml:space="preserve"> </w:t>
      </w:r>
      <w:r w:rsidRPr="00DE364F">
        <w:t>an</w:t>
      </w:r>
      <w:r>
        <w:t xml:space="preserve"> </w:t>
      </w:r>
      <w:r w:rsidRPr="00DE364F">
        <w:t>einem</w:t>
      </w:r>
      <w:r>
        <w:t xml:space="preserve"> </w:t>
      </w:r>
      <w:r w:rsidRPr="00DE364F">
        <w:t>Tiefpunkt</w:t>
      </w:r>
      <w:r>
        <w:t xml:space="preserve"> </w:t>
      </w:r>
      <w:r w:rsidRPr="00DE364F">
        <w:lastRenderedPageBreak/>
        <w:t>angekommen</w:t>
      </w:r>
      <w:r>
        <w:t xml:space="preserve"> </w:t>
      </w:r>
      <w:r w:rsidRPr="00DE364F">
        <w:t>ist.</w:t>
      </w:r>
      <w:r>
        <w:t xml:space="preserve"> </w:t>
      </w:r>
      <w:r w:rsidRPr="00DE364F">
        <w:t>Um</w:t>
      </w:r>
      <w:r>
        <w:t xml:space="preserve"> </w:t>
      </w:r>
      <w:r w:rsidRPr="00DE364F">
        <w:t>Verantwortung</w:t>
      </w:r>
      <w:r>
        <w:t xml:space="preserve"> </w:t>
      </w:r>
      <w:r w:rsidRPr="00DE364F">
        <w:t>zu</w:t>
      </w:r>
      <w:r>
        <w:t xml:space="preserve"> </w:t>
      </w:r>
      <w:r w:rsidRPr="00DE364F">
        <w:t>übernehmen</w:t>
      </w:r>
      <w:r>
        <w:t xml:space="preserve"> </w:t>
      </w:r>
      <w:r w:rsidRPr="00DE364F">
        <w:t>reicht</w:t>
      </w:r>
      <w:r>
        <w:t xml:space="preserve"> </w:t>
      </w:r>
      <w:r w:rsidRPr="00DE364F">
        <w:t>es</w:t>
      </w:r>
      <w:r>
        <w:t xml:space="preserve"> </w:t>
      </w:r>
      <w:r w:rsidRPr="00DE364F">
        <w:t>aus</w:t>
      </w:r>
      <w:r>
        <w:t xml:space="preserve"> </w:t>
      </w:r>
      <w:r w:rsidRPr="00DE364F">
        <w:t>meiner</w:t>
      </w:r>
      <w:r>
        <w:t xml:space="preserve"> </w:t>
      </w:r>
      <w:r w:rsidRPr="00DE364F">
        <w:t>Sicht</w:t>
      </w:r>
      <w:r>
        <w:t xml:space="preserve"> </w:t>
      </w:r>
      <w:r w:rsidRPr="00DE364F">
        <w:t>deshalb</w:t>
      </w:r>
      <w:r>
        <w:t xml:space="preserve"> </w:t>
      </w:r>
      <w:r w:rsidRPr="00DE364F">
        <w:t>nicht</w:t>
      </w:r>
      <w:r>
        <w:t xml:space="preserve"> </w:t>
      </w:r>
      <w:r w:rsidRPr="00DE364F">
        <w:t>aus,</w:t>
      </w:r>
      <w:r>
        <w:t xml:space="preserve"> </w:t>
      </w:r>
      <w:r w:rsidRPr="00DE364F">
        <w:t>erst</w:t>
      </w:r>
      <w:r>
        <w:t xml:space="preserve"> </w:t>
      </w:r>
      <w:r w:rsidRPr="00DE364F">
        <w:t>und</w:t>
      </w:r>
      <w:r>
        <w:t xml:space="preserve"> </w:t>
      </w:r>
      <w:r w:rsidRPr="00DE364F">
        <w:t>nur</w:t>
      </w:r>
      <w:r>
        <w:t xml:space="preserve"> </w:t>
      </w:r>
      <w:r w:rsidRPr="00DE364F">
        <w:t>dann</w:t>
      </w:r>
      <w:r>
        <w:t xml:space="preserve"> </w:t>
      </w:r>
      <w:r w:rsidRPr="00DE364F">
        <w:t>zu</w:t>
      </w:r>
      <w:r>
        <w:t xml:space="preserve"> </w:t>
      </w:r>
      <w:r w:rsidRPr="00DE364F">
        <w:t>reagieren,</w:t>
      </w:r>
      <w:r>
        <w:t xml:space="preserve"> </w:t>
      </w:r>
      <w:r w:rsidRPr="00DE364F">
        <w:t>wenn</w:t>
      </w:r>
      <w:r>
        <w:t xml:space="preserve"> </w:t>
      </w:r>
      <w:r w:rsidRPr="00DE364F">
        <w:t>einzelnen</w:t>
      </w:r>
      <w:r>
        <w:t xml:space="preserve"> </w:t>
      </w:r>
      <w:r w:rsidRPr="00DE364F">
        <w:t>Verantwortlichen</w:t>
      </w:r>
      <w:r>
        <w:t xml:space="preserve"> </w:t>
      </w:r>
      <w:r w:rsidRPr="00DE364F">
        <w:t>aus</w:t>
      </w:r>
      <w:r>
        <w:t xml:space="preserve"> </w:t>
      </w:r>
      <w:r w:rsidRPr="00DE364F">
        <w:t>den</w:t>
      </w:r>
      <w:r>
        <w:t xml:space="preserve"> </w:t>
      </w:r>
      <w:r w:rsidRPr="00DE364F">
        <w:t>Akten</w:t>
      </w:r>
      <w:r>
        <w:t xml:space="preserve"> </w:t>
      </w:r>
      <w:r w:rsidRPr="00DE364F">
        <w:t>Fehler</w:t>
      </w:r>
      <w:r>
        <w:t xml:space="preserve"> </w:t>
      </w:r>
      <w:r w:rsidRPr="00DE364F">
        <w:t>und</w:t>
      </w:r>
      <w:r>
        <w:t xml:space="preserve"> </w:t>
      </w:r>
      <w:r w:rsidRPr="00DE364F">
        <w:t>Versäumnisse</w:t>
      </w:r>
      <w:r>
        <w:t xml:space="preserve"> </w:t>
      </w:r>
      <w:r w:rsidRPr="00DE364F">
        <w:t>nachgewiesen</w:t>
      </w:r>
      <w:r>
        <w:t xml:space="preserve"> </w:t>
      </w:r>
      <w:r w:rsidRPr="00DE364F">
        <w:t>werden,</w:t>
      </w:r>
      <w:r>
        <w:t xml:space="preserve"> </w:t>
      </w:r>
      <w:r w:rsidRPr="00DE364F">
        <w:t>sondern</w:t>
      </w:r>
      <w:r>
        <w:t xml:space="preserve"> </w:t>
      </w:r>
      <w:r w:rsidRPr="00DE364F">
        <w:t>deutlich</w:t>
      </w:r>
      <w:r>
        <w:t xml:space="preserve"> </w:t>
      </w:r>
      <w:r w:rsidRPr="00DE364F">
        <w:t>zu</w:t>
      </w:r>
      <w:r>
        <w:t xml:space="preserve"> </w:t>
      </w:r>
      <w:r w:rsidRPr="00DE364F">
        <w:t>machen,</w:t>
      </w:r>
      <w:r>
        <w:t xml:space="preserve"> </w:t>
      </w:r>
      <w:r w:rsidRPr="00DE364F">
        <w:t>dass</w:t>
      </w:r>
      <w:r>
        <w:t xml:space="preserve"> </w:t>
      </w:r>
      <w:r w:rsidRPr="00DE364F">
        <w:t>wir</w:t>
      </w:r>
      <w:r>
        <w:t xml:space="preserve"> </w:t>
      </w:r>
      <w:r w:rsidRPr="00DE364F">
        <w:t>als</w:t>
      </w:r>
      <w:r>
        <w:t xml:space="preserve"> </w:t>
      </w:r>
      <w:r w:rsidRPr="00DE364F">
        <w:t>Bischöfe</w:t>
      </w:r>
      <w:r>
        <w:t xml:space="preserve"> </w:t>
      </w:r>
      <w:r w:rsidRPr="00DE364F">
        <w:t>auch</w:t>
      </w:r>
      <w:r>
        <w:t xml:space="preserve"> </w:t>
      </w:r>
      <w:r w:rsidRPr="00DE364F">
        <w:t>für</w:t>
      </w:r>
      <w:r>
        <w:t xml:space="preserve"> </w:t>
      </w:r>
      <w:r w:rsidRPr="00DE364F">
        <w:t>die</w:t>
      </w:r>
      <w:r>
        <w:t xml:space="preserve"> </w:t>
      </w:r>
      <w:r w:rsidRPr="00DE364F">
        <w:t>Institution</w:t>
      </w:r>
      <w:r>
        <w:t xml:space="preserve"> </w:t>
      </w:r>
      <w:r w:rsidRPr="00DE364F">
        <w:t>Kirche</w:t>
      </w:r>
      <w:r>
        <w:t xml:space="preserve"> </w:t>
      </w:r>
      <w:r w:rsidRPr="00DE364F">
        <w:t>als</w:t>
      </w:r>
      <w:r>
        <w:t xml:space="preserve"> </w:t>
      </w:r>
      <w:r w:rsidRPr="00DE364F">
        <w:t>Ganze</w:t>
      </w:r>
      <w:r>
        <w:t xml:space="preserve"> </w:t>
      </w:r>
      <w:r w:rsidRPr="00DE364F">
        <w:t>stehen.</w:t>
      </w:r>
      <w:r>
        <w:t xml:space="preserve"> </w:t>
      </w:r>
      <w:r w:rsidRPr="00DE364F">
        <w:t>Es</w:t>
      </w:r>
      <w:r>
        <w:t xml:space="preserve"> </w:t>
      </w:r>
      <w:r w:rsidRPr="00DE364F">
        <w:t>geht</w:t>
      </w:r>
      <w:r>
        <w:t xml:space="preserve"> </w:t>
      </w:r>
      <w:r w:rsidRPr="00DE364F">
        <w:t>auch</w:t>
      </w:r>
      <w:r>
        <w:t xml:space="preserve"> </w:t>
      </w:r>
      <w:r w:rsidRPr="00DE364F">
        <w:t>nicht</w:t>
      </w:r>
      <w:r>
        <w:t xml:space="preserve"> </w:t>
      </w:r>
      <w:r w:rsidRPr="00DE364F">
        <w:t>an,</w:t>
      </w:r>
      <w:r>
        <w:t xml:space="preserve"> </w:t>
      </w:r>
      <w:r w:rsidRPr="00DE364F">
        <w:t>einfach</w:t>
      </w:r>
      <w:r>
        <w:t xml:space="preserve"> </w:t>
      </w:r>
      <w:r w:rsidRPr="00DE364F">
        <w:t>die</w:t>
      </w:r>
      <w:r>
        <w:t xml:space="preserve"> </w:t>
      </w:r>
      <w:r w:rsidRPr="00DE364F">
        <w:t>Missstände</w:t>
      </w:r>
      <w:r>
        <w:t xml:space="preserve"> </w:t>
      </w:r>
      <w:r w:rsidRPr="00DE364F">
        <w:t>weitgehend</w:t>
      </w:r>
      <w:r>
        <w:t xml:space="preserve"> </w:t>
      </w:r>
      <w:r w:rsidRPr="00DE364F">
        <w:t>mit</w:t>
      </w:r>
      <w:r>
        <w:t xml:space="preserve"> </w:t>
      </w:r>
      <w:r w:rsidRPr="00DE364F">
        <w:t>der</w:t>
      </w:r>
      <w:r>
        <w:t xml:space="preserve"> </w:t>
      </w:r>
      <w:r w:rsidRPr="00DE364F">
        <w:t>Vergangenheit</w:t>
      </w:r>
      <w:r>
        <w:t xml:space="preserve"> </w:t>
      </w:r>
      <w:r w:rsidRPr="00DE364F">
        <w:t>und</w:t>
      </w:r>
      <w:r>
        <w:t xml:space="preserve"> </w:t>
      </w:r>
      <w:r w:rsidRPr="00DE364F">
        <w:t>den</w:t>
      </w:r>
      <w:r>
        <w:t xml:space="preserve"> </w:t>
      </w:r>
      <w:r w:rsidRPr="00DE364F">
        <w:t>Amtsträgern</w:t>
      </w:r>
      <w:r>
        <w:t xml:space="preserve"> </w:t>
      </w:r>
      <w:r w:rsidRPr="00DE364F">
        <w:t>der</w:t>
      </w:r>
      <w:r>
        <w:t xml:space="preserve"> </w:t>
      </w:r>
      <w:r w:rsidRPr="00DE364F">
        <w:t>damaligen</w:t>
      </w:r>
      <w:r>
        <w:t xml:space="preserve"> </w:t>
      </w:r>
      <w:r w:rsidRPr="00DE364F">
        <w:t>Zeit</w:t>
      </w:r>
      <w:r>
        <w:t xml:space="preserve"> </w:t>
      </w:r>
      <w:r w:rsidRPr="00DE364F">
        <w:t>zu</w:t>
      </w:r>
      <w:r>
        <w:t xml:space="preserve"> </w:t>
      </w:r>
      <w:r w:rsidRPr="00DE364F">
        <w:t>verbinden</w:t>
      </w:r>
      <w:r>
        <w:t xml:space="preserve"> </w:t>
      </w:r>
      <w:r w:rsidRPr="00DE364F">
        <w:t>und</w:t>
      </w:r>
      <w:r>
        <w:t xml:space="preserve"> </w:t>
      </w:r>
      <w:r w:rsidRPr="00DE364F">
        <w:t>so</w:t>
      </w:r>
      <w:r>
        <w:t xml:space="preserve"> </w:t>
      </w:r>
      <w:r w:rsidRPr="00DE364F">
        <w:t>zu</w:t>
      </w:r>
      <w:r>
        <w:t xml:space="preserve"> </w:t>
      </w:r>
      <w:r w:rsidRPr="00DE364F">
        <w:t>'begraben'.</w:t>
      </w:r>
      <w:r>
        <w:t xml:space="preserve"> </w:t>
      </w:r>
      <w:r w:rsidRPr="00DE364F">
        <w:t>Ich</w:t>
      </w:r>
      <w:r>
        <w:t xml:space="preserve"> </w:t>
      </w:r>
      <w:r w:rsidRPr="00DE364F">
        <w:t>empfinde</w:t>
      </w:r>
      <w:r>
        <w:t xml:space="preserve"> </w:t>
      </w:r>
      <w:r w:rsidRPr="00DE364F">
        <w:t>jedenfalls</w:t>
      </w:r>
      <w:r>
        <w:t xml:space="preserve"> </w:t>
      </w:r>
      <w:r w:rsidRPr="00DE364F">
        <w:t>meine</w:t>
      </w:r>
      <w:r>
        <w:t xml:space="preserve"> </w:t>
      </w:r>
      <w:r w:rsidRPr="00DE364F">
        <w:t>persönliche</w:t>
      </w:r>
      <w:r>
        <w:t xml:space="preserve"> </w:t>
      </w:r>
      <w:r w:rsidRPr="00DE364F">
        <w:t>Schuld</w:t>
      </w:r>
      <w:r>
        <w:t xml:space="preserve"> </w:t>
      </w:r>
      <w:r w:rsidRPr="00DE364F">
        <w:t>und</w:t>
      </w:r>
      <w:r>
        <w:t xml:space="preserve"> </w:t>
      </w:r>
      <w:r w:rsidRPr="00DE364F">
        <w:t>Mitverantwortung</w:t>
      </w:r>
      <w:r>
        <w:t xml:space="preserve"> </w:t>
      </w:r>
      <w:r w:rsidRPr="00DE364F">
        <w:t>auch</w:t>
      </w:r>
      <w:r>
        <w:t xml:space="preserve"> </w:t>
      </w:r>
      <w:r w:rsidRPr="00DE364F">
        <w:t>durch</w:t>
      </w:r>
      <w:r>
        <w:t xml:space="preserve"> </w:t>
      </w:r>
      <w:r w:rsidRPr="00DE364F">
        <w:t>Schweigen,</w:t>
      </w:r>
      <w:r>
        <w:t xml:space="preserve"> </w:t>
      </w:r>
      <w:r w:rsidRPr="00DE364F">
        <w:t>Versäumnisse</w:t>
      </w:r>
      <w:r>
        <w:t xml:space="preserve"> </w:t>
      </w:r>
      <w:r w:rsidRPr="00DE364F">
        <w:t>und</w:t>
      </w:r>
      <w:r>
        <w:t xml:space="preserve"> </w:t>
      </w:r>
      <w:r w:rsidRPr="00DE364F">
        <w:t>zu</w:t>
      </w:r>
      <w:r>
        <w:t xml:space="preserve"> </w:t>
      </w:r>
      <w:r w:rsidRPr="00DE364F">
        <w:t>starke</w:t>
      </w:r>
      <w:r>
        <w:t xml:space="preserve"> </w:t>
      </w:r>
      <w:r w:rsidRPr="00DE364F">
        <w:t>Konzentration</w:t>
      </w:r>
      <w:r>
        <w:t xml:space="preserve"> </w:t>
      </w:r>
      <w:r w:rsidRPr="00DE364F">
        <w:t>auf</w:t>
      </w:r>
      <w:r>
        <w:t xml:space="preserve"> </w:t>
      </w:r>
      <w:r w:rsidRPr="00DE364F">
        <w:t>das</w:t>
      </w:r>
      <w:r>
        <w:t xml:space="preserve"> </w:t>
      </w:r>
      <w:r w:rsidRPr="00DE364F">
        <w:t>Ansehen</w:t>
      </w:r>
      <w:r>
        <w:t xml:space="preserve"> </w:t>
      </w:r>
      <w:r w:rsidRPr="00DE364F">
        <w:t>der</w:t>
      </w:r>
      <w:r>
        <w:t xml:space="preserve"> </w:t>
      </w:r>
      <w:r w:rsidRPr="00DE364F">
        <w:t>Institution.</w:t>
      </w:r>
      <w:r>
        <w:t xml:space="preserve"> </w:t>
      </w:r>
      <w:r w:rsidRPr="00DE364F">
        <w:t>Erst</w:t>
      </w:r>
      <w:r>
        <w:t xml:space="preserve"> </w:t>
      </w:r>
      <w:r w:rsidRPr="00DE364F">
        <w:t>nach</w:t>
      </w:r>
      <w:r>
        <w:t xml:space="preserve"> </w:t>
      </w:r>
      <w:r w:rsidRPr="00DE364F">
        <w:t>2002</w:t>
      </w:r>
      <w:r>
        <w:t xml:space="preserve"> </w:t>
      </w:r>
      <w:r w:rsidRPr="00DE364F">
        <w:t>und</w:t>
      </w:r>
      <w:r>
        <w:t xml:space="preserve"> </w:t>
      </w:r>
      <w:r w:rsidRPr="00DE364F">
        <w:t>dann</w:t>
      </w:r>
      <w:r>
        <w:t xml:space="preserve"> </w:t>
      </w:r>
      <w:r w:rsidRPr="00DE364F">
        <w:t>verstärkt</w:t>
      </w:r>
      <w:r>
        <w:t xml:space="preserve"> </w:t>
      </w:r>
      <w:r w:rsidRPr="00DE364F">
        <w:t>seit</w:t>
      </w:r>
      <w:r>
        <w:t xml:space="preserve"> </w:t>
      </w:r>
      <w:r w:rsidRPr="00DE364F">
        <w:t>2010</w:t>
      </w:r>
      <w:r>
        <w:t xml:space="preserve"> </w:t>
      </w:r>
      <w:r w:rsidRPr="00DE364F">
        <w:t>sind</w:t>
      </w:r>
      <w:r>
        <w:t xml:space="preserve"> </w:t>
      </w:r>
      <w:r w:rsidRPr="00DE364F">
        <w:t>die</w:t>
      </w:r>
      <w:r>
        <w:t xml:space="preserve"> </w:t>
      </w:r>
      <w:r w:rsidRPr="00DE364F">
        <w:t>Betroffenen</w:t>
      </w:r>
      <w:r>
        <w:t xml:space="preserve"> </w:t>
      </w:r>
      <w:r w:rsidRPr="00DE364F">
        <w:t>sexuellen</w:t>
      </w:r>
      <w:r>
        <w:t xml:space="preserve"> </w:t>
      </w:r>
      <w:r w:rsidRPr="00DE364F">
        <w:t>Missbrauchs</w:t>
      </w:r>
      <w:r>
        <w:t xml:space="preserve"> </w:t>
      </w:r>
      <w:r w:rsidRPr="00DE364F">
        <w:t>konsequenter</w:t>
      </w:r>
      <w:r>
        <w:t xml:space="preserve"> </w:t>
      </w:r>
      <w:r w:rsidRPr="00DE364F">
        <w:t>ins</w:t>
      </w:r>
      <w:r>
        <w:t xml:space="preserve"> </w:t>
      </w:r>
      <w:r w:rsidRPr="00DE364F">
        <w:t>Blickfeld</w:t>
      </w:r>
      <w:r>
        <w:t xml:space="preserve"> </w:t>
      </w:r>
      <w:r w:rsidRPr="00DE364F">
        <w:t>gerückt,</w:t>
      </w:r>
      <w:r>
        <w:t xml:space="preserve"> </w:t>
      </w:r>
      <w:r w:rsidRPr="00DE364F">
        <w:t>und</w:t>
      </w:r>
      <w:r>
        <w:t xml:space="preserve"> </w:t>
      </w:r>
      <w:r w:rsidRPr="00DE364F">
        <w:t>dieser</w:t>
      </w:r>
      <w:r>
        <w:t xml:space="preserve"> </w:t>
      </w:r>
      <w:r w:rsidRPr="00DE364F">
        <w:t>Perspektivwechsel</w:t>
      </w:r>
      <w:r>
        <w:t xml:space="preserve"> </w:t>
      </w:r>
      <w:r w:rsidRPr="00DE364F">
        <w:t>ist</w:t>
      </w:r>
      <w:r>
        <w:t xml:space="preserve"> </w:t>
      </w:r>
      <w:r w:rsidRPr="00DE364F">
        <w:t>noch</w:t>
      </w:r>
      <w:r>
        <w:t xml:space="preserve"> </w:t>
      </w:r>
      <w:r w:rsidRPr="00DE364F">
        <w:t>nicht</w:t>
      </w:r>
      <w:r>
        <w:t xml:space="preserve"> </w:t>
      </w:r>
      <w:r w:rsidRPr="00DE364F">
        <w:t>am</w:t>
      </w:r>
      <w:r>
        <w:t xml:space="preserve"> </w:t>
      </w:r>
      <w:r w:rsidRPr="00DE364F">
        <w:t>Ziel.</w:t>
      </w:r>
      <w:r>
        <w:t xml:space="preserve"> </w:t>
      </w:r>
      <w:r w:rsidRPr="00DE364F">
        <w:t>Das</w:t>
      </w:r>
      <w:r>
        <w:t xml:space="preserve"> </w:t>
      </w:r>
      <w:r w:rsidRPr="00DE364F">
        <w:t>Übersehen</w:t>
      </w:r>
      <w:r>
        <w:t xml:space="preserve"> </w:t>
      </w:r>
      <w:r w:rsidRPr="00DE364F">
        <w:t>und</w:t>
      </w:r>
      <w:r>
        <w:t xml:space="preserve"> </w:t>
      </w:r>
      <w:r w:rsidRPr="00DE364F">
        <w:t>Missachten</w:t>
      </w:r>
      <w:r>
        <w:t xml:space="preserve"> </w:t>
      </w:r>
      <w:r w:rsidRPr="00DE364F">
        <w:t>der</w:t>
      </w:r>
      <w:r>
        <w:t xml:space="preserve"> </w:t>
      </w:r>
      <w:r w:rsidRPr="00DE364F">
        <w:t>Opfer</w:t>
      </w:r>
      <w:r>
        <w:t xml:space="preserve"> </w:t>
      </w:r>
      <w:r w:rsidRPr="00DE364F">
        <w:t>ist</w:t>
      </w:r>
      <w:r>
        <w:t xml:space="preserve"> </w:t>
      </w:r>
      <w:r w:rsidRPr="00DE364F">
        <w:t>sicher</w:t>
      </w:r>
      <w:r>
        <w:t xml:space="preserve"> </w:t>
      </w:r>
      <w:r w:rsidRPr="00DE364F">
        <w:t>unsere</w:t>
      </w:r>
      <w:r>
        <w:t xml:space="preserve"> </w:t>
      </w:r>
      <w:r w:rsidRPr="00DE364F">
        <w:t>größte</w:t>
      </w:r>
      <w:r>
        <w:t xml:space="preserve"> </w:t>
      </w:r>
      <w:r w:rsidRPr="00DE364F">
        <w:t>Schuld</w:t>
      </w:r>
      <w:r>
        <w:t xml:space="preserve"> </w:t>
      </w:r>
      <w:r w:rsidRPr="00DE364F">
        <w:t>in</w:t>
      </w:r>
      <w:r>
        <w:t xml:space="preserve"> </w:t>
      </w:r>
      <w:r w:rsidRPr="00DE364F">
        <w:t>der</w:t>
      </w:r>
      <w:r>
        <w:t xml:space="preserve"> </w:t>
      </w:r>
      <w:r w:rsidRPr="00DE364F">
        <w:t>Vergangenheit</w:t>
      </w:r>
      <w:r>
        <w:t xml:space="preserve"> </w:t>
      </w:r>
      <w:r w:rsidRPr="00DE364F">
        <w:t>gewesen.</w:t>
      </w:r>
    </w:p>
    <w:p w:rsidR="00DE364F" w:rsidRPr="00DE364F" w:rsidRDefault="00DE364F" w:rsidP="00DE364F">
      <w:pPr>
        <w:spacing w:line="360" w:lineRule="auto"/>
      </w:pPr>
      <w:r w:rsidRPr="00DE364F">
        <w:t>Nach</w:t>
      </w:r>
      <w:r>
        <w:t xml:space="preserve"> </w:t>
      </w:r>
      <w:r w:rsidRPr="00DE364F">
        <w:t>der</w:t>
      </w:r>
      <w:r>
        <w:t xml:space="preserve"> </w:t>
      </w:r>
      <w:r w:rsidRPr="00DE364F">
        <w:t>von</w:t>
      </w:r>
      <w:r>
        <w:t xml:space="preserve"> </w:t>
      </w:r>
      <w:r w:rsidRPr="00DE364F">
        <w:t>der</w:t>
      </w:r>
      <w:r>
        <w:t xml:space="preserve"> </w:t>
      </w:r>
      <w:r w:rsidRPr="00DE364F">
        <w:t>Deutschen</w:t>
      </w:r>
      <w:r>
        <w:t xml:space="preserve"> </w:t>
      </w:r>
      <w:r w:rsidRPr="00DE364F">
        <w:t>Bischofskonferenz</w:t>
      </w:r>
      <w:r>
        <w:t xml:space="preserve"> </w:t>
      </w:r>
      <w:r w:rsidRPr="00DE364F">
        <w:t>beauftragten</w:t>
      </w:r>
      <w:r>
        <w:t xml:space="preserve"> </w:t>
      </w:r>
      <w:r w:rsidRPr="00DE364F">
        <w:t>MHG-Studie</w:t>
      </w:r>
      <w:r>
        <w:t xml:space="preserve"> </w:t>
      </w:r>
      <w:r w:rsidRPr="00DE364F">
        <w:t>habe</w:t>
      </w:r>
      <w:r>
        <w:t xml:space="preserve"> </w:t>
      </w:r>
      <w:r w:rsidRPr="00DE364F">
        <w:t>ich</w:t>
      </w:r>
      <w:r>
        <w:t xml:space="preserve"> </w:t>
      </w:r>
      <w:r w:rsidRPr="00DE364F">
        <w:t>in</w:t>
      </w:r>
      <w:r>
        <w:t xml:space="preserve"> </w:t>
      </w:r>
      <w:r w:rsidRPr="00DE364F">
        <w:t>München</w:t>
      </w:r>
      <w:r>
        <w:t xml:space="preserve"> </w:t>
      </w:r>
      <w:r w:rsidRPr="00DE364F">
        <w:t>im</w:t>
      </w:r>
      <w:r>
        <w:t xml:space="preserve"> </w:t>
      </w:r>
      <w:r w:rsidRPr="00DE364F">
        <w:t>Dom</w:t>
      </w:r>
      <w:r>
        <w:t xml:space="preserve"> </w:t>
      </w:r>
      <w:r w:rsidRPr="00DE364F">
        <w:t>gesagt,</w:t>
      </w:r>
      <w:r>
        <w:t xml:space="preserve"> </w:t>
      </w:r>
      <w:r w:rsidRPr="00DE364F">
        <w:t>dass</w:t>
      </w:r>
      <w:r>
        <w:t xml:space="preserve"> </w:t>
      </w:r>
      <w:r w:rsidRPr="00DE364F">
        <w:t>wir</w:t>
      </w:r>
      <w:r>
        <w:t xml:space="preserve"> </w:t>
      </w:r>
      <w:r w:rsidRPr="00DE364F">
        <w:t>versagt</w:t>
      </w:r>
      <w:r>
        <w:t xml:space="preserve"> </w:t>
      </w:r>
      <w:r w:rsidRPr="00DE364F">
        <w:t>haben.</w:t>
      </w:r>
      <w:r>
        <w:t xml:space="preserve"> </w:t>
      </w:r>
      <w:r w:rsidRPr="00DE364F">
        <w:t>Aber</w:t>
      </w:r>
      <w:r>
        <w:t xml:space="preserve"> </w:t>
      </w:r>
      <w:r w:rsidRPr="00DE364F">
        <w:t>wer</w:t>
      </w:r>
      <w:r>
        <w:t xml:space="preserve"> </w:t>
      </w:r>
      <w:r w:rsidRPr="00DE364F">
        <w:t>ist</w:t>
      </w:r>
      <w:r>
        <w:t xml:space="preserve"> </w:t>
      </w:r>
      <w:r w:rsidRPr="00DE364F">
        <w:t>dieses</w:t>
      </w:r>
      <w:r>
        <w:t xml:space="preserve"> </w:t>
      </w:r>
      <w:r w:rsidRPr="00DE364F">
        <w:t>'Wir'?</w:t>
      </w:r>
      <w:r>
        <w:t xml:space="preserve"> </w:t>
      </w:r>
      <w:r w:rsidRPr="00DE364F">
        <w:t>Dazu</w:t>
      </w:r>
      <w:r>
        <w:t xml:space="preserve"> </w:t>
      </w:r>
      <w:r w:rsidRPr="00DE364F">
        <w:t>gehöre</w:t>
      </w:r>
      <w:r>
        <w:t xml:space="preserve"> </w:t>
      </w:r>
      <w:r w:rsidRPr="00DE364F">
        <w:t>ich</w:t>
      </w:r>
      <w:r>
        <w:t xml:space="preserve"> </w:t>
      </w:r>
      <w:r w:rsidRPr="00DE364F">
        <w:t>doch</w:t>
      </w:r>
      <w:r>
        <w:t xml:space="preserve"> </w:t>
      </w:r>
      <w:r w:rsidRPr="00DE364F">
        <w:t>auch.</w:t>
      </w:r>
      <w:r>
        <w:t xml:space="preserve"> </w:t>
      </w:r>
      <w:r w:rsidRPr="00DE364F">
        <w:t>Und</w:t>
      </w:r>
      <w:r>
        <w:t xml:space="preserve"> </w:t>
      </w:r>
      <w:r w:rsidRPr="00DE364F">
        <w:t>das</w:t>
      </w:r>
      <w:r>
        <w:t xml:space="preserve"> </w:t>
      </w:r>
      <w:r w:rsidRPr="00DE364F">
        <w:t>bedeutet</w:t>
      </w:r>
      <w:r>
        <w:t xml:space="preserve"> </w:t>
      </w:r>
      <w:r w:rsidRPr="00DE364F">
        <w:t>dann,</w:t>
      </w:r>
      <w:r>
        <w:t xml:space="preserve"> </w:t>
      </w:r>
      <w:r w:rsidRPr="00DE364F">
        <w:t>dass</w:t>
      </w:r>
      <w:r>
        <w:t xml:space="preserve"> </w:t>
      </w:r>
      <w:r w:rsidRPr="00DE364F">
        <w:t>ich</w:t>
      </w:r>
      <w:r>
        <w:t xml:space="preserve"> </w:t>
      </w:r>
      <w:r w:rsidRPr="00DE364F">
        <w:t>auch</w:t>
      </w:r>
      <w:r>
        <w:t xml:space="preserve"> </w:t>
      </w:r>
      <w:r w:rsidRPr="00DE364F">
        <w:t>persönliche</w:t>
      </w:r>
      <w:r>
        <w:t xml:space="preserve"> </w:t>
      </w:r>
      <w:r w:rsidRPr="00DE364F">
        <w:t>Konsequenzen</w:t>
      </w:r>
      <w:r>
        <w:t xml:space="preserve"> </w:t>
      </w:r>
      <w:r w:rsidRPr="00DE364F">
        <w:t>daraus</w:t>
      </w:r>
      <w:r>
        <w:t xml:space="preserve"> </w:t>
      </w:r>
      <w:r w:rsidRPr="00DE364F">
        <w:t>ziehen</w:t>
      </w:r>
      <w:r>
        <w:t xml:space="preserve"> </w:t>
      </w:r>
      <w:r w:rsidRPr="00DE364F">
        <w:t>muss.</w:t>
      </w:r>
      <w:r>
        <w:t xml:space="preserve"> </w:t>
      </w:r>
      <w:r w:rsidRPr="00DE364F">
        <w:t>Das</w:t>
      </w:r>
      <w:r>
        <w:t xml:space="preserve"> </w:t>
      </w:r>
      <w:r w:rsidRPr="00DE364F">
        <w:t>wird</w:t>
      </w:r>
      <w:r>
        <w:t xml:space="preserve"> </w:t>
      </w:r>
      <w:r w:rsidRPr="00DE364F">
        <w:t>mir</w:t>
      </w:r>
      <w:r>
        <w:t xml:space="preserve"> </w:t>
      </w:r>
      <w:r w:rsidRPr="00DE364F">
        <w:t>immer</w:t>
      </w:r>
      <w:r>
        <w:t xml:space="preserve"> </w:t>
      </w:r>
      <w:r w:rsidRPr="00DE364F">
        <w:t>klarer.</w:t>
      </w:r>
    </w:p>
    <w:p w:rsidR="00DE364F" w:rsidRPr="00DE364F" w:rsidRDefault="00DE364F" w:rsidP="00DE364F">
      <w:pPr>
        <w:spacing w:line="360" w:lineRule="auto"/>
      </w:pPr>
      <w:r w:rsidRPr="00DE364F">
        <w:t>Ich</w:t>
      </w:r>
      <w:r>
        <w:t xml:space="preserve"> </w:t>
      </w:r>
      <w:r w:rsidRPr="00DE364F">
        <w:t>glaube,</w:t>
      </w:r>
      <w:r>
        <w:t xml:space="preserve"> </w:t>
      </w:r>
      <w:r w:rsidRPr="00DE364F">
        <w:t>eine</w:t>
      </w:r>
      <w:r>
        <w:t xml:space="preserve"> </w:t>
      </w:r>
      <w:r w:rsidRPr="00DE364F">
        <w:t>Möglichkeit,</w:t>
      </w:r>
      <w:r>
        <w:t xml:space="preserve"> </w:t>
      </w:r>
      <w:r w:rsidRPr="00DE364F">
        <w:t>diese</w:t>
      </w:r>
      <w:r>
        <w:t xml:space="preserve"> </w:t>
      </w:r>
      <w:r w:rsidRPr="00DE364F">
        <w:t>Bereitschaft</w:t>
      </w:r>
      <w:r>
        <w:t xml:space="preserve"> </w:t>
      </w:r>
      <w:r w:rsidRPr="00DE364F">
        <w:t>zur</w:t>
      </w:r>
      <w:r>
        <w:t xml:space="preserve"> </w:t>
      </w:r>
      <w:r w:rsidRPr="00DE364F">
        <w:t>Verantwortung</w:t>
      </w:r>
      <w:r>
        <w:t xml:space="preserve"> </w:t>
      </w:r>
      <w:r w:rsidRPr="00DE364F">
        <w:t>zum</w:t>
      </w:r>
      <w:r>
        <w:t xml:space="preserve"> </w:t>
      </w:r>
      <w:r w:rsidRPr="00DE364F">
        <w:t>Ausdruck</w:t>
      </w:r>
      <w:r>
        <w:t xml:space="preserve"> </w:t>
      </w:r>
      <w:r w:rsidRPr="00DE364F">
        <w:t>zu</w:t>
      </w:r>
      <w:r>
        <w:t xml:space="preserve"> </w:t>
      </w:r>
      <w:r w:rsidRPr="00DE364F">
        <w:t>bringen,</w:t>
      </w:r>
      <w:r>
        <w:t xml:space="preserve"> </w:t>
      </w:r>
      <w:r w:rsidRPr="00DE364F">
        <w:t>ist</w:t>
      </w:r>
      <w:r>
        <w:t xml:space="preserve"> </w:t>
      </w:r>
      <w:r w:rsidRPr="00DE364F">
        <w:t>mein</w:t>
      </w:r>
      <w:r>
        <w:t xml:space="preserve"> </w:t>
      </w:r>
      <w:r w:rsidRPr="00DE364F">
        <w:t>Amtsverzicht.</w:t>
      </w:r>
      <w:r>
        <w:t xml:space="preserve"> </w:t>
      </w:r>
      <w:r w:rsidRPr="00DE364F">
        <w:t>So</w:t>
      </w:r>
      <w:r>
        <w:t xml:space="preserve"> </w:t>
      </w:r>
      <w:r w:rsidRPr="00DE364F">
        <w:t>kann</w:t>
      </w:r>
      <w:r>
        <w:t xml:space="preserve"> </w:t>
      </w:r>
      <w:r w:rsidRPr="00DE364F">
        <w:t>von</w:t>
      </w:r>
      <w:r>
        <w:t xml:space="preserve"> </w:t>
      </w:r>
      <w:r w:rsidRPr="00DE364F">
        <w:t>mir</w:t>
      </w:r>
      <w:r>
        <w:t xml:space="preserve"> </w:t>
      </w:r>
      <w:r w:rsidRPr="00DE364F">
        <w:t>vielleicht</w:t>
      </w:r>
      <w:r>
        <w:t xml:space="preserve"> </w:t>
      </w:r>
      <w:r w:rsidRPr="00DE364F">
        <w:t>ein</w:t>
      </w:r>
      <w:r>
        <w:t xml:space="preserve"> </w:t>
      </w:r>
      <w:r w:rsidRPr="00DE364F">
        <w:t>persönliches</w:t>
      </w:r>
      <w:r>
        <w:t xml:space="preserve"> </w:t>
      </w:r>
      <w:r w:rsidRPr="00DE364F">
        <w:t>Zeichen</w:t>
      </w:r>
      <w:r>
        <w:t xml:space="preserve"> </w:t>
      </w:r>
      <w:r w:rsidRPr="00DE364F">
        <w:t>gesetzt</w:t>
      </w:r>
      <w:r>
        <w:t xml:space="preserve"> </w:t>
      </w:r>
      <w:r w:rsidRPr="00DE364F">
        <w:t>werden</w:t>
      </w:r>
      <w:r>
        <w:t xml:space="preserve"> </w:t>
      </w:r>
      <w:r w:rsidRPr="00DE364F">
        <w:t>für</w:t>
      </w:r>
      <w:r>
        <w:t xml:space="preserve"> </w:t>
      </w:r>
      <w:r w:rsidRPr="00DE364F">
        <w:t>neue</w:t>
      </w:r>
      <w:r>
        <w:t xml:space="preserve"> </w:t>
      </w:r>
      <w:r w:rsidRPr="00DE364F">
        <w:t>Anfänge,</w:t>
      </w:r>
      <w:r>
        <w:t xml:space="preserve"> </w:t>
      </w:r>
      <w:r w:rsidRPr="00DE364F">
        <w:t>für</w:t>
      </w:r>
      <w:r>
        <w:t xml:space="preserve"> </w:t>
      </w:r>
      <w:r w:rsidRPr="00DE364F">
        <w:t>einen</w:t>
      </w:r>
      <w:r>
        <w:t xml:space="preserve"> </w:t>
      </w:r>
      <w:r w:rsidRPr="00DE364F">
        <w:t>neuen</w:t>
      </w:r>
      <w:r>
        <w:t xml:space="preserve"> </w:t>
      </w:r>
      <w:r w:rsidRPr="00DE364F">
        <w:t>Aufbruch</w:t>
      </w:r>
      <w:r>
        <w:t xml:space="preserve"> </w:t>
      </w:r>
      <w:r w:rsidRPr="00DE364F">
        <w:t>der</w:t>
      </w:r>
      <w:r>
        <w:t xml:space="preserve"> </w:t>
      </w:r>
      <w:r w:rsidRPr="00DE364F">
        <w:t>Kirche,</w:t>
      </w:r>
      <w:r>
        <w:t xml:space="preserve"> </w:t>
      </w:r>
      <w:r w:rsidRPr="00DE364F">
        <w:t>nicht</w:t>
      </w:r>
      <w:r>
        <w:t xml:space="preserve"> </w:t>
      </w:r>
      <w:r w:rsidRPr="00DE364F">
        <w:t>nur</w:t>
      </w:r>
      <w:r>
        <w:t xml:space="preserve"> </w:t>
      </w:r>
      <w:r w:rsidRPr="00DE364F">
        <w:t>in</w:t>
      </w:r>
      <w:r>
        <w:t xml:space="preserve"> </w:t>
      </w:r>
      <w:r w:rsidRPr="00DE364F">
        <w:t>Deutschland.</w:t>
      </w:r>
      <w:r>
        <w:t xml:space="preserve"> </w:t>
      </w:r>
      <w:r w:rsidRPr="00DE364F">
        <w:t>Ich</w:t>
      </w:r>
      <w:r>
        <w:t xml:space="preserve"> </w:t>
      </w:r>
      <w:r w:rsidRPr="00DE364F">
        <w:t>will</w:t>
      </w:r>
      <w:r>
        <w:t xml:space="preserve"> </w:t>
      </w:r>
      <w:r w:rsidRPr="00DE364F">
        <w:t>zeigen,</w:t>
      </w:r>
      <w:r>
        <w:t xml:space="preserve"> </w:t>
      </w:r>
      <w:r w:rsidRPr="00DE364F">
        <w:t>dass</w:t>
      </w:r>
      <w:r>
        <w:t xml:space="preserve"> </w:t>
      </w:r>
      <w:r w:rsidRPr="00DE364F">
        <w:t>nicht</w:t>
      </w:r>
      <w:r>
        <w:t xml:space="preserve"> </w:t>
      </w:r>
      <w:r w:rsidRPr="00DE364F">
        <w:t>das</w:t>
      </w:r>
      <w:r>
        <w:t xml:space="preserve"> </w:t>
      </w:r>
      <w:r w:rsidRPr="00DE364F">
        <w:t>Amt</w:t>
      </w:r>
      <w:r>
        <w:t xml:space="preserve"> </w:t>
      </w:r>
      <w:r w:rsidRPr="00DE364F">
        <w:t>im</w:t>
      </w:r>
      <w:r>
        <w:t xml:space="preserve"> </w:t>
      </w:r>
      <w:r w:rsidRPr="00DE364F">
        <w:t>Vordergrund</w:t>
      </w:r>
      <w:r>
        <w:t xml:space="preserve"> </w:t>
      </w:r>
      <w:r w:rsidRPr="00DE364F">
        <w:t>steht,</w:t>
      </w:r>
      <w:r>
        <w:t xml:space="preserve"> </w:t>
      </w:r>
      <w:r w:rsidRPr="00DE364F">
        <w:t>sondern</w:t>
      </w:r>
      <w:r>
        <w:t xml:space="preserve"> </w:t>
      </w:r>
      <w:r w:rsidRPr="00DE364F">
        <w:t>der</w:t>
      </w:r>
      <w:r>
        <w:t xml:space="preserve"> </w:t>
      </w:r>
      <w:r w:rsidRPr="00DE364F">
        <w:t>Auftrag</w:t>
      </w:r>
      <w:r>
        <w:t xml:space="preserve"> </w:t>
      </w:r>
      <w:r w:rsidRPr="00DE364F">
        <w:t>des</w:t>
      </w:r>
      <w:r>
        <w:t xml:space="preserve"> </w:t>
      </w:r>
      <w:r w:rsidRPr="00DE364F">
        <w:t>Evangeliums.</w:t>
      </w:r>
      <w:r>
        <w:t xml:space="preserve"> </w:t>
      </w:r>
      <w:r w:rsidRPr="00DE364F">
        <w:t>Auch</w:t>
      </w:r>
      <w:r>
        <w:t xml:space="preserve"> </w:t>
      </w:r>
      <w:r w:rsidRPr="00DE364F">
        <w:t>das</w:t>
      </w:r>
      <w:r>
        <w:t xml:space="preserve"> </w:t>
      </w:r>
      <w:r w:rsidRPr="00DE364F">
        <w:t>ist</w:t>
      </w:r>
      <w:r>
        <w:t xml:space="preserve"> </w:t>
      </w:r>
      <w:r w:rsidRPr="00DE364F">
        <w:t>Teil</w:t>
      </w:r>
      <w:r>
        <w:t xml:space="preserve"> </w:t>
      </w:r>
      <w:r w:rsidRPr="00DE364F">
        <w:t>der</w:t>
      </w:r>
      <w:r>
        <w:t xml:space="preserve"> </w:t>
      </w:r>
      <w:r w:rsidRPr="00DE364F">
        <w:t>Hirtensorge.</w:t>
      </w:r>
      <w:r>
        <w:t xml:space="preserve"> </w:t>
      </w:r>
      <w:r w:rsidRPr="00DE364F">
        <w:t>Ich</w:t>
      </w:r>
      <w:r>
        <w:t xml:space="preserve"> </w:t>
      </w:r>
      <w:r w:rsidRPr="00DE364F">
        <w:t>bitte</w:t>
      </w:r>
      <w:r>
        <w:t xml:space="preserve"> </w:t>
      </w:r>
      <w:r w:rsidRPr="00DE364F">
        <w:t>Sie</w:t>
      </w:r>
      <w:r>
        <w:t xml:space="preserve"> </w:t>
      </w:r>
      <w:r w:rsidRPr="00DE364F">
        <w:t>deshalb</w:t>
      </w:r>
      <w:r>
        <w:t xml:space="preserve"> </w:t>
      </w:r>
      <w:r w:rsidRPr="00DE364F">
        <w:t>sehr,</w:t>
      </w:r>
      <w:r>
        <w:t xml:space="preserve"> </w:t>
      </w:r>
      <w:r w:rsidRPr="00DE364F">
        <w:t>diesen</w:t>
      </w:r>
      <w:r>
        <w:t xml:space="preserve"> </w:t>
      </w:r>
      <w:r w:rsidRPr="00DE364F">
        <w:t>Verzicht</w:t>
      </w:r>
      <w:r>
        <w:t xml:space="preserve"> </w:t>
      </w:r>
      <w:r w:rsidRPr="00DE364F">
        <w:t>anzunehmen.</w:t>
      </w:r>
    </w:p>
    <w:p w:rsidR="00DE364F" w:rsidRPr="00DE364F" w:rsidRDefault="00DE364F" w:rsidP="00DE364F">
      <w:pPr>
        <w:spacing w:line="360" w:lineRule="auto"/>
      </w:pPr>
      <w:r w:rsidRPr="00DE364F">
        <w:t>Ich</w:t>
      </w:r>
      <w:r>
        <w:t xml:space="preserve"> </w:t>
      </w:r>
      <w:r w:rsidRPr="00DE364F">
        <w:t>bin</w:t>
      </w:r>
      <w:r>
        <w:t xml:space="preserve"> </w:t>
      </w:r>
      <w:r w:rsidRPr="00DE364F">
        <w:t>weiterhin</w:t>
      </w:r>
      <w:r>
        <w:t xml:space="preserve"> </w:t>
      </w:r>
      <w:r w:rsidRPr="00DE364F">
        <w:t>gerne</w:t>
      </w:r>
      <w:r>
        <w:t xml:space="preserve"> </w:t>
      </w:r>
      <w:r w:rsidRPr="00DE364F">
        <w:t>Priester</w:t>
      </w:r>
      <w:r>
        <w:t xml:space="preserve"> </w:t>
      </w:r>
      <w:r w:rsidRPr="00DE364F">
        <w:t>und</w:t>
      </w:r>
      <w:r>
        <w:t xml:space="preserve"> </w:t>
      </w:r>
      <w:r w:rsidRPr="00DE364F">
        <w:t>Bischof</w:t>
      </w:r>
      <w:r>
        <w:t xml:space="preserve"> </w:t>
      </w:r>
      <w:r w:rsidRPr="00DE364F">
        <w:t>dieser</w:t>
      </w:r>
      <w:r>
        <w:t xml:space="preserve"> </w:t>
      </w:r>
      <w:r w:rsidRPr="00DE364F">
        <w:t>Kirche</w:t>
      </w:r>
      <w:r>
        <w:t xml:space="preserve"> </w:t>
      </w:r>
      <w:r w:rsidRPr="00DE364F">
        <w:t>und</w:t>
      </w:r>
      <w:r>
        <w:t xml:space="preserve"> </w:t>
      </w:r>
      <w:r w:rsidRPr="00DE364F">
        <w:t>werde</w:t>
      </w:r>
      <w:r>
        <w:t xml:space="preserve"> </w:t>
      </w:r>
      <w:r w:rsidRPr="00DE364F">
        <w:t>mich</w:t>
      </w:r>
      <w:r>
        <w:t xml:space="preserve"> </w:t>
      </w:r>
      <w:r w:rsidRPr="00DE364F">
        <w:t>weiter</w:t>
      </w:r>
      <w:r>
        <w:t xml:space="preserve"> </w:t>
      </w:r>
      <w:r w:rsidRPr="00DE364F">
        <w:t>pastoral</w:t>
      </w:r>
      <w:r>
        <w:t xml:space="preserve"> </w:t>
      </w:r>
      <w:r w:rsidRPr="00DE364F">
        <w:t>engagieren,</w:t>
      </w:r>
      <w:r>
        <w:t xml:space="preserve"> </w:t>
      </w:r>
      <w:r w:rsidRPr="00DE364F">
        <w:t>wo</w:t>
      </w:r>
      <w:r>
        <w:t xml:space="preserve"> </w:t>
      </w:r>
      <w:r w:rsidRPr="00DE364F">
        <w:t>immer</w:t>
      </w:r>
      <w:r>
        <w:t xml:space="preserve"> </w:t>
      </w:r>
      <w:r w:rsidRPr="00DE364F">
        <w:t>Sie</w:t>
      </w:r>
      <w:r>
        <w:t xml:space="preserve"> </w:t>
      </w:r>
      <w:r w:rsidRPr="00DE364F">
        <w:t>es</w:t>
      </w:r>
      <w:r>
        <w:t xml:space="preserve"> </w:t>
      </w:r>
      <w:r w:rsidRPr="00DE364F">
        <w:t>für</w:t>
      </w:r>
      <w:r>
        <w:t xml:space="preserve"> </w:t>
      </w:r>
      <w:r w:rsidRPr="00DE364F">
        <w:t>sinnvoll</w:t>
      </w:r>
      <w:r>
        <w:t xml:space="preserve"> </w:t>
      </w:r>
      <w:r w:rsidRPr="00DE364F">
        <w:t>und</w:t>
      </w:r>
      <w:r>
        <w:t xml:space="preserve"> </w:t>
      </w:r>
      <w:r w:rsidRPr="00DE364F">
        <w:t>gut</w:t>
      </w:r>
      <w:r>
        <w:t xml:space="preserve"> </w:t>
      </w:r>
      <w:r w:rsidRPr="00DE364F">
        <w:t>erachten.</w:t>
      </w:r>
      <w:r>
        <w:t xml:space="preserve"> </w:t>
      </w:r>
      <w:r w:rsidRPr="00DE364F">
        <w:t>Die</w:t>
      </w:r>
      <w:r>
        <w:t xml:space="preserve"> </w:t>
      </w:r>
      <w:r w:rsidRPr="00DE364F">
        <w:t>nächsten</w:t>
      </w:r>
      <w:r>
        <w:t xml:space="preserve"> </w:t>
      </w:r>
      <w:r w:rsidRPr="00DE364F">
        <w:t>Jahre</w:t>
      </w:r>
      <w:r>
        <w:t xml:space="preserve"> </w:t>
      </w:r>
      <w:r w:rsidRPr="00DE364F">
        <w:t>meines</w:t>
      </w:r>
      <w:r>
        <w:t xml:space="preserve"> </w:t>
      </w:r>
      <w:r w:rsidRPr="00DE364F">
        <w:t>Dienstes</w:t>
      </w:r>
      <w:r>
        <w:t xml:space="preserve"> </w:t>
      </w:r>
      <w:r w:rsidRPr="00DE364F">
        <w:t>würde</w:t>
      </w:r>
      <w:r>
        <w:t xml:space="preserve"> </w:t>
      </w:r>
      <w:r w:rsidRPr="00DE364F">
        <w:t>ich</w:t>
      </w:r>
      <w:r>
        <w:t xml:space="preserve"> </w:t>
      </w:r>
      <w:r w:rsidRPr="00DE364F">
        <w:t>gerne</w:t>
      </w:r>
      <w:r>
        <w:t xml:space="preserve"> </w:t>
      </w:r>
      <w:r w:rsidRPr="00DE364F">
        <w:t>verstärkt</w:t>
      </w:r>
      <w:r>
        <w:t xml:space="preserve"> </w:t>
      </w:r>
      <w:r w:rsidRPr="00DE364F">
        <w:t>der</w:t>
      </w:r>
      <w:r>
        <w:t xml:space="preserve"> </w:t>
      </w:r>
      <w:r w:rsidRPr="00DE364F">
        <w:t>Seelsorge</w:t>
      </w:r>
      <w:r>
        <w:t xml:space="preserve"> </w:t>
      </w:r>
      <w:r w:rsidRPr="00DE364F">
        <w:t>widmen</w:t>
      </w:r>
      <w:r>
        <w:t xml:space="preserve"> </w:t>
      </w:r>
      <w:r w:rsidRPr="00DE364F">
        <w:t>und</w:t>
      </w:r>
      <w:r>
        <w:t xml:space="preserve"> </w:t>
      </w:r>
      <w:r w:rsidRPr="00DE364F">
        <w:t>mich</w:t>
      </w:r>
      <w:r>
        <w:t xml:space="preserve"> </w:t>
      </w:r>
      <w:r w:rsidRPr="00DE364F">
        <w:t>einsetzen</w:t>
      </w:r>
      <w:r>
        <w:t xml:space="preserve"> </w:t>
      </w:r>
      <w:r w:rsidRPr="00DE364F">
        <w:t>für</w:t>
      </w:r>
      <w:r>
        <w:t xml:space="preserve"> </w:t>
      </w:r>
      <w:r w:rsidRPr="00DE364F">
        <w:t>eine</w:t>
      </w:r>
      <w:r>
        <w:t xml:space="preserve"> </w:t>
      </w:r>
      <w:r w:rsidRPr="00DE364F">
        <w:t>geistliche</w:t>
      </w:r>
      <w:r>
        <w:t xml:space="preserve"> </w:t>
      </w:r>
      <w:r w:rsidRPr="00DE364F">
        <w:t>Erneuerung</w:t>
      </w:r>
      <w:r>
        <w:t xml:space="preserve"> </w:t>
      </w:r>
      <w:r w:rsidRPr="00DE364F">
        <w:t>der</w:t>
      </w:r>
      <w:r>
        <w:t xml:space="preserve"> </w:t>
      </w:r>
      <w:r w:rsidRPr="00DE364F">
        <w:t>Kirche,</w:t>
      </w:r>
      <w:r>
        <w:t xml:space="preserve"> </w:t>
      </w:r>
      <w:r w:rsidRPr="00DE364F">
        <w:t>wie</w:t>
      </w:r>
      <w:r>
        <w:t xml:space="preserve"> </w:t>
      </w:r>
      <w:r w:rsidRPr="00DE364F">
        <w:t>Sie</w:t>
      </w:r>
      <w:r>
        <w:t xml:space="preserve"> </w:t>
      </w:r>
      <w:r w:rsidRPr="00DE364F">
        <w:t>es</w:t>
      </w:r>
      <w:r>
        <w:t xml:space="preserve"> </w:t>
      </w:r>
      <w:r w:rsidRPr="00DE364F">
        <w:t>ja</w:t>
      </w:r>
      <w:r>
        <w:t xml:space="preserve"> </w:t>
      </w:r>
      <w:r w:rsidRPr="00DE364F">
        <w:t>auch</w:t>
      </w:r>
      <w:r>
        <w:t xml:space="preserve"> </w:t>
      </w:r>
      <w:r w:rsidRPr="00DE364F">
        <w:t>unermüdlich</w:t>
      </w:r>
      <w:r>
        <w:t xml:space="preserve"> </w:t>
      </w:r>
      <w:r w:rsidRPr="00DE364F">
        <w:t>anmahnen.</w:t>
      </w:r>
    </w:p>
    <w:p w:rsidR="00DE364F" w:rsidRPr="00DE364F" w:rsidRDefault="00DE364F" w:rsidP="00DE364F">
      <w:pPr>
        <w:spacing w:line="360" w:lineRule="auto"/>
      </w:pPr>
      <w:proofErr w:type="spellStart"/>
      <w:r w:rsidRPr="00DE364F">
        <w:t>Oboedientia</w:t>
      </w:r>
      <w:proofErr w:type="spellEnd"/>
      <w:r>
        <w:t xml:space="preserve"> </w:t>
      </w:r>
      <w:r w:rsidRPr="00DE364F">
        <w:t>et</w:t>
      </w:r>
      <w:r>
        <w:t xml:space="preserve"> </w:t>
      </w:r>
      <w:r w:rsidRPr="00DE364F">
        <w:t>Pax</w:t>
      </w:r>
      <w:r>
        <w:t xml:space="preserve"> </w:t>
      </w:r>
      <w:r w:rsidRPr="00DE364F">
        <w:t>und</w:t>
      </w:r>
      <w:r>
        <w:t xml:space="preserve"> </w:t>
      </w:r>
      <w:proofErr w:type="spellStart"/>
      <w:r w:rsidRPr="00DE364F">
        <w:t>oremus</w:t>
      </w:r>
      <w:proofErr w:type="spellEnd"/>
      <w:r>
        <w:t xml:space="preserve"> </w:t>
      </w:r>
      <w:r w:rsidRPr="00DE364F">
        <w:t>pro</w:t>
      </w:r>
      <w:r>
        <w:t xml:space="preserve"> </w:t>
      </w:r>
      <w:proofErr w:type="spellStart"/>
      <w:r w:rsidRPr="00DE364F">
        <w:t>invicem</w:t>
      </w:r>
      <w:proofErr w:type="spellEnd"/>
    </w:p>
    <w:p w:rsidR="00DE364F" w:rsidRPr="00DE364F" w:rsidRDefault="00DE364F" w:rsidP="00DE364F">
      <w:pPr>
        <w:spacing w:line="360" w:lineRule="auto"/>
      </w:pPr>
      <w:r w:rsidRPr="00DE364F">
        <w:t>Ihr</w:t>
      </w:r>
      <w:r>
        <w:t xml:space="preserve"> </w:t>
      </w:r>
      <w:r w:rsidRPr="00DE364F">
        <w:t>gehorsamer</w:t>
      </w:r>
    </w:p>
    <w:p w:rsidR="00DE364F" w:rsidRPr="00DE364F" w:rsidRDefault="00DE364F" w:rsidP="00DE364F">
      <w:pPr>
        <w:spacing w:line="360" w:lineRule="auto"/>
      </w:pPr>
      <w:r w:rsidRPr="00DE364F">
        <w:t>Reinhard</w:t>
      </w:r>
      <w:r>
        <w:t xml:space="preserve"> </w:t>
      </w:r>
      <w:r w:rsidRPr="00DE364F">
        <w:t>Kardinal</w:t>
      </w:r>
      <w:r>
        <w:t xml:space="preserve"> </w:t>
      </w:r>
      <w:r w:rsidRPr="00DE364F">
        <w:t>Marx,</w:t>
      </w:r>
      <w:r>
        <w:t xml:space="preserve"> </w:t>
      </w:r>
      <w:r w:rsidRPr="00DE364F">
        <w:t>Erzbischof</w:t>
      </w:r>
      <w:r>
        <w:t xml:space="preserve"> </w:t>
      </w:r>
      <w:r w:rsidRPr="00DE364F">
        <w:t>von</w:t>
      </w:r>
      <w:r>
        <w:t xml:space="preserve"> </w:t>
      </w:r>
      <w:r w:rsidRPr="00DE364F">
        <w:t>München</w:t>
      </w:r>
      <w:r>
        <w:t xml:space="preserve"> </w:t>
      </w:r>
      <w:r w:rsidRPr="00DE364F">
        <w:t>und</w:t>
      </w:r>
      <w:r>
        <w:t xml:space="preserve"> </w:t>
      </w:r>
      <w:r w:rsidRPr="00DE364F">
        <w:t>Freising"</w:t>
      </w:r>
    </w:p>
    <w:p w:rsidR="001F216F" w:rsidRDefault="001F216F" w:rsidP="00DE364F">
      <w:pPr>
        <w:spacing w:line="360" w:lineRule="auto"/>
      </w:pPr>
    </w:p>
    <w:sectPr w:rsidR="001F2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B4B88F-4CA4-4F7C-8CEA-DC3276DC75A7}"/>
    <w:docVar w:name="dgnword-eventsink" w:val="373768008"/>
  </w:docVars>
  <w:rsids>
    <w:rsidRoot w:val="00DE364F"/>
    <w:rsid w:val="000014BF"/>
    <w:rsid w:val="00003E7F"/>
    <w:rsid w:val="00014CCA"/>
    <w:rsid w:val="000175B6"/>
    <w:rsid w:val="0002033E"/>
    <w:rsid w:val="000211CA"/>
    <w:rsid w:val="00023869"/>
    <w:rsid w:val="00023C67"/>
    <w:rsid w:val="00025EAC"/>
    <w:rsid w:val="00031874"/>
    <w:rsid w:val="000335AF"/>
    <w:rsid w:val="00033F64"/>
    <w:rsid w:val="00034280"/>
    <w:rsid w:val="0003440A"/>
    <w:rsid w:val="00034945"/>
    <w:rsid w:val="00044C31"/>
    <w:rsid w:val="00046052"/>
    <w:rsid w:val="00046D9F"/>
    <w:rsid w:val="00047C88"/>
    <w:rsid w:val="00055A81"/>
    <w:rsid w:val="0006361C"/>
    <w:rsid w:val="00063BDD"/>
    <w:rsid w:val="000667ED"/>
    <w:rsid w:val="00067D85"/>
    <w:rsid w:val="00072BA2"/>
    <w:rsid w:val="00072E65"/>
    <w:rsid w:val="00074D3A"/>
    <w:rsid w:val="00080A64"/>
    <w:rsid w:val="000833A8"/>
    <w:rsid w:val="0008463B"/>
    <w:rsid w:val="00085F84"/>
    <w:rsid w:val="00085FE6"/>
    <w:rsid w:val="0008618E"/>
    <w:rsid w:val="0008657B"/>
    <w:rsid w:val="000877F0"/>
    <w:rsid w:val="00087BA7"/>
    <w:rsid w:val="00087E2A"/>
    <w:rsid w:val="00090817"/>
    <w:rsid w:val="00093DFD"/>
    <w:rsid w:val="00093F95"/>
    <w:rsid w:val="000947F1"/>
    <w:rsid w:val="000A28A1"/>
    <w:rsid w:val="000A736C"/>
    <w:rsid w:val="000B5DB1"/>
    <w:rsid w:val="000B7C01"/>
    <w:rsid w:val="000C6340"/>
    <w:rsid w:val="000C72F8"/>
    <w:rsid w:val="000C755E"/>
    <w:rsid w:val="000C7AC7"/>
    <w:rsid w:val="000D173C"/>
    <w:rsid w:val="000D37B8"/>
    <w:rsid w:val="000D5B33"/>
    <w:rsid w:val="000E076E"/>
    <w:rsid w:val="000E0D97"/>
    <w:rsid w:val="000E1670"/>
    <w:rsid w:val="000E2FB6"/>
    <w:rsid w:val="000E3573"/>
    <w:rsid w:val="000E5F47"/>
    <w:rsid w:val="000E619E"/>
    <w:rsid w:val="000E7120"/>
    <w:rsid w:val="000F0D3A"/>
    <w:rsid w:val="000F1BCF"/>
    <w:rsid w:val="000F3968"/>
    <w:rsid w:val="000F71CF"/>
    <w:rsid w:val="00101C92"/>
    <w:rsid w:val="00102D14"/>
    <w:rsid w:val="001101D1"/>
    <w:rsid w:val="00114A73"/>
    <w:rsid w:val="00115917"/>
    <w:rsid w:val="00115E09"/>
    <w:rsid w:val="00115F64"/>
    <w:rsid w:val="00116F62"/>
    <w:rsid w:val="001200FD"/>
    <w:rsid w:val="00120D8F"/>
    <w:rsid w:val="00121665"/>
    <w:rsid w:val="00122A9B"/>
    <w:rsid w:val="00123115"/>
    <w:rsid w:val="00131B2F"/>
    <w:rsid w:val="00133B00"/>
    <w:rsid w:val="00133D92"/>
    <w:rsid w:val="00134CC2"/>
    <w:rsid w:val="001362A6"/>
    <w:rsid w:val="00136FF4"/>
    <w:rsid w:val="00137844"/>
    <w:rsid w:val="00140999"/>
    <w:rsid w:val="001412CF"/>
    <w:rsid w:val="0014133D"/>
    <w:rsid w:val="00141A42"/>
    <w:rsid w:val="0014330E"/>
    <w:rsid w:val="00145141"/>
    <w:rsid w:val="00160A72"/>
    <w:rsid w:val="00161324"/>
    <w:rsid w:val="001636C4"/>
    <w:rsid w:val="00164591"/>
    <w:rsid w:val="00164C73"/>
    <w:rsid w:val="001663BB"/>
    <w:rsid w:val="00167BBD"/>
    <w:rsid w:val="0017071B"/>
    <w:rsid w:val="00170F19"/>
    <w:rsid w:val="001745EA"/>
    <w:rsid w:val="00174FE7"/>
    <w:rsid w:val="00176D74"/>
    <w:rsid w:val="00182C50"/>
    <w:rsid w:val="001875B5"/>
    <w:rsid w:val="00187A8F"/>
    <w:rsid w:val="00190167"/>
    <w:rsid w:val="0019269F"/>
    <w:rsid w:val="00192D95"/>
    <w:rsid w:val="001A0507"/>
    <w:rsid w:val="001A6574"/>
    <w:rsid w:val="001B0F89"/>
    <w:rsid w:val="001B2B83"/>
    <w:rsid w:val="001B68DF"/>
    <w:rsid w:val="001C02FB"/>
    <w:rsid w:val="001C0F7E"/>
    <w:rsid w:val="001C17FA"/>
    <w:rsid w:val="001C41C1"/>
    <w:rsid w:val="001C5221"/>
    <w:rsid w:val="001C5BA7"/>
    <w:rsid w:val="001C72BA"/>
    <w:rsid w:val="001D3306"/>
    <w:rsid w:val="001D47F7"/>
    <w:rsid w:val="001D644E"/>
    <w:rsid w:val="001E0294"/>
    <w:rsid w:val="001E03DB"/>
    <w:rsid w:val="001E1FBB"/>
    <w:rsid w:val="001E505D"/>
    <w:rsid w:val="001E5217"/>
    <w:rsid w:val="001E652B"/>
    <w:rsid w:val="001E7772"/>
    <w:rsid w:val="001F1CE9"/>
    <w:rsid w:val="001F216F"/>
    <w:rsid w:val="001F2D68"/>
    <w:rsid w:val="001F4350"/>
    <w:rsid w:val="001F7E26"/>
    <w:rsid w:val="002000A6"/>
    <w:rsid w:val="002019D2"/>
    <w:rsid w:val="0020447E"/>
    <w:rsid w:val="002078CB"/>
    <w:rsid w:val="00207B55"/>
    <w:rsid w:val="002104A4"/>
    <w:rsid w:val="00210A20"/>
    <w:rsid w:val="00211DE7"/>
    <w:rsid w:val="00212739"/>
    <w:rsid w:val="00212D9B"/>
    <w:rsid w:val="00215054"/>
    <w:rsid w:val="0021665A"/>
    <w:rsid w:val="002214FF"/>
    <w:rsid w:val="00226675"/>
    <w:rsid w:val="00231318"/>
    <w:rsid w:val="00231CDC"/>
    <w:rsid w:val="002336B7"/>
    <w:rsid w:val="0023548D"/>
    <w:rsid w:val="00240D19"/>
    <w:rsid w:val="00243C20"/>
    <w:rsid w:val="002530A8"/>
    <w:rsid w:val="00254D36"/>
    <w:rsid w:val="00254DE0"/>
    <w:rsid w:val="002552D1"/>
    <w:rsid w:val="00255853"/>
    <w:rsid w:val="002566AF"/>
    <w:rsid w:val="00256D1D"/>
    <w:rsid w:val="002617C8"/>
    <w:rsid w:val="0026368F"/>
    <w:rsid w:val="00266DBA"/>
    <w:rsid w:val="00272602"/>
    <w:rsid w:val="002751A4"/>
    <w:rsid w:val="00280141"/>
    <w:rsid w:val="00281344"/>
    <w:rsid w:val="002813D4"/>
    <w:rsid w:val="002832ED"/>
    <w:rsid w:val="002853DC"/>
    <w:rsid w:val="00287E12"/>
    <w:rsid w:val="0029079C"/>
    <w:rsid w:val="00291053"/>
    <w:rsid w:val="002964FC"/>
    <w:rsid w:val="0029754A"/>
    <w:rsid w:val="002A008B"/>
    <w:rsid w:val="002A0EC7"/>
    <w:rsid w:val="002A260E"/>
    <w:rsid w:val="002B0D42"/>
    <w:rsid w:val="002B347C"/>
    <w:rsid w:val="002B6C6F"/>
    <w:rsid w:val="002B7132"/>
    <w:rsid w:val="002C0C6D"/>
    <w:rsid w:val="002C4818"/>
    <w:rsid w:val="002C5CF1"/>
    <w:rsid w:val="002C6EB3"/>
    <w:rsid w:val="002D0036"/>
    <w:rsid w:val="002D1959"/>
    <w:rsid w:val="002D5CEA"/>
    <w:rsid w:val="002D70A4"/>
    <w:rsid w:val="002E1084"/>
    <w:rsid w:val="002E144C"/>
    <w:rsid w:val="002E2F49"/>
    <w:rsid w:val="002E507E"/>
    <w:rsid w:val="002E53DB"/>
    <w:rsid w:val="002E5CC3"/>
    <w:rsid w:val="002E7B67"/>
    <w:rsid w:val="002F1E25"/>
    <w:rsid w:val="002F37FF"/>
    <w:rsid w:val="002F3E1B"/>
    <w:rsid w:val="002F47A5"/>
    <w:rsid w:val="00300E4B"/>
    <w:rsid w:val="00302B77"/>
    <w:rsid w:val="0030411C"/>
    <w:rsid w:val="003043DD"/>
    <w:rsid w:val="00310867"/>
    <w:rsid w:val="00311479"/>
    <w:rsid w:val="0031188F"/>
    <w:rsid w:val="00311B83"/>
    <w:rsid w:val="003155D6"/>
    <w:rsid w:val="00315E8C"/>
    <w:rsid w:val="0031734B"/>
    <w:rsid w:val="00321ACE"/>
    <w:rsid w:val="00324433"/>
    <w:rsid w:val="00332299"/>
    <w:rsid w:val="003349DB"/>
    <w:rsid w:val="00335C08"/>
    <w:rsid w:val="00337111"/>
    <w:rsid w:val="00341179"/>
    <w:rsid w:val="00341BA1"/>
    <w:rsid w:val="0034504A"/>
    <w:rsid w:val="00345D1B"/>
    <w:rsid w:val="003524A9"/>
    <w:rsid w:val="0035538B"/>
    <w:rsid w:val="00357097"/>
    <w:rsid w:val="00363046"/>
    <w:rsid w:val="0036366A"/>
    <w:rsid w:val="00371765"/>
    <w:rsid w:val="00372F77"/>
    <w:rsid w:val="003744E2"/>
    <w:rsid w:val="00374BD3"/>
    <w:rsid w:val="003779FD"/>
    <w:rsid w:val="00380ABF"/>
    <w:rsid w:val="003830A3"/>
    <w:rsid w:val="00385145"/>
    <w:rsid w:val="00386FA0"/>
    <w:rsid w:val="00395930"/>
    <w:rsid w:val="00397A5F"/>
    <w:rsid w:val="00397A79"/>
    <w:rsid w:val="003A03A3"/>
    <w:rsid w:val="003A3EB7"/>
    <w:rsid w:val="003A48F9"/>
    <w:rsid w:val="003B2C8E"/>
    <w:rsid w:val="003B5A11"/>
    <w:rsid w:val="003C174E"/>
    <w:rsid w:val="003D09DA"/>
    <w:rsid w:val="003D125F"/>
    <w:rsid w:val="003D3442"/>
    <w:rsid w:val="003D3F8C"/>
    <w:rsid w:val="003D445D"/>
    <w:rsid w:val="003E0E9B"/>
    <w:rsid w:val="003E38A2"/>
    <w:rsid w:val="003E3EED"/>
    <w:rsid w:val="003E4398"/>
    <w:rsid w:val="003E4B25"/>
    <w:rsid w:val="003E7370"/>
    <w:rsid w:val="003E7877"/>
    <w:rsid w:val="003E7D86"/>
    <w:rsid w:val="003F0704"/>
    <w:rsid w:val="003F095A"/>
    <w:rsid w:val="003F0E8E"/>
    <w:rsid w:val="003F3A00"/>
    <w:rsid w:val="003F4CBC"/>
    <w:rsid w:val="003F7CA2"/>
    <w:rsid w:val="0040207B"/>
    <w:rsid w:val="004030B2"/>
    <w:rsid w:val="00404651"/>
    <w:rsid w:val="00404AE2"/>
    <w:rsid w:val="0040574E"/>
    <w:rsid w:val="00406AF1"/>
    <w:rsid w:val="0041679B"/>
    <w:rsid w:val="00416923"/>
    <w:rsid w:val="00417A07"/>
    <w:rsid w:val="00420089"/>
    <w:rsid w:val="004217BF"/>
    <w:rsid w:val="00425C5E"/>
    <w:rsid w:val="004260E0"/>
    <w:rsid w:val="00426154"/>
    <w:rsid w:val="00430056"/>
    <w:rsid w:val="004341FD"/>
    <w:rsid w:val="004347CB"/>
    <w:rsid w:val="004350E1"/>
    <w:rsid w:val="00435BF6"/>
    <w:rsid w:val="00435D2B"/>
    <w:rsid w:val="004447E3"/>
    <w:rsid w:val="00450400"/>
    <w:rsid w:val="00450EC1"/>
    <w:rsid w:val="00451865"/>
    <w:rsid w:val="00452F72"/>
    <w:rsid w:val="00452FFA"/>
    <w:rsid w:val="00453C3F"/>
    <w:rsid w:val="00461F36"/>
    <w:rsid w:val="00462AAB"/>
    <w:rsid w:val="00465FB3"/>
    <w:rsid w:val="00467386"/>
    <w:rsid w:val="00467A58"/>
    <w:rsid w:val="00467B87"/>
    <w:rsid w:val="00470824"/>
    <w:rsid w:val="004769F1"/>
    <w:rsid w:val="004772A5"/>
    <w:rsid w:val="00477A83"/>
    <w:rsid w:val="00480520"/>
    <w:rsid w:val="004806EC"/>
    <w:rsid w:val="00481268"/>
    <w:rsid w:val="0048324D"/>
    <w:rsid w:val="00484EE1"/>
    <w:rsid w:val="0049019D"/>
    <w:rsid w:val="00490CA9"/>
    <w:rsid w:val="00491EF1"/>
    <w:rsid w:val="00493069"/>
    <w:rsid w:val="0049409E"/>
    <w:rsid w:val="00494C83"/>
    <w:rsid w:val="00496B8C"/>
    <w:rsid w:val="004A1E10"/>
    <w:rsid w:val="004A272E"/>
    <w:rsid w:val="004A4453"/>
    <w:rsid w:val="004A5619"/>
    <w:rsid w:val="004A7ED6"/>
    <w:rsid w:val="004B1167"/>
    <w:rsid w:val="004B2B06"/>
    <w:rsid w:val="004B2B6B"/>
    <w:rsid w:val="004B2CA5"/>
    <w:rsid w:val="004B3C20"/>
    <w:rsid w:val="004B7310"/>
    <w:rsid w:val="004C1A79"/>
    <w:rsid w:val="004C39AC"/>
    <w:rsid w:val="004D0314"/>
    <w:rsid w:val="004D5F93"/>
    <w:rsid w:val="004D6799"/>
    <w:rsid w:val="004D7DBA"/>
    <w:rsid w:val="004E5BC6"/>
    <w:rsid w:val="004E635B"/>
    <w:rsid w:val="004E77FF"/>
    <w:rsid w:val="004F1B9D"/>
    <w:rsid w:val="004F361C"/>
    <w:rsid w:val="004F76FF"/>
    <w:rsid w:val="00503667"/>
    <w:rsid w:val="00510F42"/>
    <w:rsid w:val="00511F71"/>
    <w:rsid w:val="005139D7"/>
    <w:rsid w:val="00514786"/>
    <w:rsid w:val="005149DA"/>
    <w:rsid w:val="00517894"/>
    <w:rsid w:val="00522994"/>
    <w:rsid w:val="00525C32"/>
    <w:rsid w:val="0052669C"/>
    <w:rsid w:val="00526C01"/>
    <w:rsid w:val="00527FC1"/>
    <w:rsid w:val="0053402F"/>
    <w:rsid w:val="00536C99"/>
    <w:rsid w:val="00542807"/>
    <w:rsid w:val="00544C46"/>
    <w:rsid w:val="00544F2F"/>
    <w:rsid w:val="00546E24"/>
    <w:rsid w:val="00550A56"/>
    <w:rsid w:val="00551080"/>
    <w:rsid w:val="00552B43"/>
    <w:rsid w:val="00557566"/>
    <w:rsid w:val="00560E2F"/>
    <w:rsid w:val="0056217E"/>
    <w:rsid w:val="0056362D"/>
    <w:rsid w:val="0056510A"/>
    <w:rsid w:val="005663C6"/>
    <w:rsid w:val="00566CCD"/>
    <w:rsid w:val="00567988"/>
    <w:rsid w:val="00570595"/>
    <w:rsid w:val="00572DD9"/>
    <w:rsid w:val="00576BAB"/>
    <w:rsid w:val="00577D76"/>
    <w:rsid w:val="00580315"/>
    <w:rsid w:val="00581D85"/>
    <w:rsid w:val="00581F9D"/>
    <w:rsid w:val="0058268C"/>
    <w:rsid w:val="00582FBA"/>
    <w:rsid w:val="00583CDE"/>
    <w:rsid w:val="00584B8E"/>
    <w:rsid w:val="00585178"/>
    <w:rsid w:val="00585B14"/>
    <w:rsid w:val="00586F86"/>
    <w:rsid w:val="0058749E"/>
    <w:rsid w:val="00590E4F"/>
    <w:rsid w:val="005912E8"/>
    <w:rsid w:val="00592136"/>
    <w:rsid w:val="00594D51"/>
    <w:rsid w:val="00597FBF"/>
    <w:rsid w:val="005A1811"/>
    <w:rsid w:val="005A1B3B"/>
    <w:rsid w:val="005A23E4"/>
    <w:rsid w:val="005A26C0"/>
    <w:rsid w:val="005A5395"/>
    <w:rsid w:val="005B084B"/>
    <w:rsid w:val="005B0ACC"/>
    <w:rsid w:val="005B4ADA"/>
    <w:rsid w:val="005C069E"/>
    <w:rsid w:val="005C1A1A"/>
    <w:rsid w:val="005C3C2B"/>
    <w:rsid w:val="005C49F9"/>
    <w:rsid w:val="005C4F0F"/>
    <w:rsid w:val="005C5867"/>
    <w:rsid w:val="005C78DA"/>
    <w:rsid w:val="005D5032"/>
    <w:rsid w:val="005D6D03"/>
    <w:rsid w:val="005E2595"/>
    <w:rsid w:val="005E2B45"/>
    <w:rsid w:val="005E33F0"/>
    <w:rsid w:val="005E4AFD"/>
    <w:rsid w:val="005E539E"/>
    <w:rsid w:val="005F21CE"/>
    <w:rsid w:val="005F2643"/>
    <w:rsid w:val="005F46EB"/>
    <w:rsid w:val="005F7E57"/>
    <w:rsid w:val="00603F85"/>
    <w:rsid w:val="00612C31"/>
    <w:rsid w:val="00616E0B"/>
    <w:rsid w:val="00617372"/>
    <w:rsid w:val="00617E2B"/>
    <w:rsid w:val="00630550"/>
    <w:rsid w:val="00630EC2"/>
    <w:rsid w:val="006352BC"/>
    <w:rsid w:val="00635DA4"/>
    <w:rsid w:val="00636A63"/>
    <w:rsid w:val="006415FE"/>
    <w:rsid w:val="00644581"/>
    <w:rsid w:val="00657B7C"/>
    <w:rsid w:val="00660305"/>
    <w:rsid w:val="00661307"/>
    <w:rsid w:val="00664450"/>
    <w:rsid w:val="006663CD"/>
    <w:rsid w:val="00683F6F"/>
    <w:rsid w:val="006840F6"/>
    <w:rsid w:val="00686B90"/>
    <w:rsid w:val="00687350"/>
    <w:rsid w:val="00687828"/>
    <w:rsid w:val="00693853"/>
    <w:rsid w:val="00694DB0"/>
    <w:rsid w:val="00694FDB"/>
    <w:rsid w:val="00696E31"/>
    <w:rsid w:val="006A3017"/>
    <w:rsid w:val="006A46E6"/>
    <w:rsid w:val="006A4840"/>
    <w:rsid w:val="006A4EE6"/>
    <w:rsid w:val="006A5F7E"/>
    <w:rsid w:val="006A669A"/>
    <w:rsid w:val="006A6B8D"/>
    <w:rsid w:val="006A7D98"/>
    <w:rsid w:val="006B2781"/>
    <w:rsid w:val="006B3E49"/>
    <w:rsid w:val="006B4FE5"/>
    <w:rsid w:val="006B50EF"/>
    <w:rsid w:val="006B73D1"/>
    <w:rsid w:val="006B7524"/>
    <w:rsid w:val="006C03F2"/>
    <w:rsid w:val="006C1A96"/>
    <w:rsid w:val="006C42BE"/>
    <w:rsid w:val="006C4A88"/>
    <w:rsid w:val="006C5D1A"/>
    <w:rsid w:val="006C5E6C"/>
    <w:rsid w:val="006D14D9"/>
    <w:rsid w:val="006D2CC0"/>
    <w:rsid w:val="006D4B56"/>
    <w:rsid w:val="006D7660"/>
    <w:rsid w:val="006D7A6D"/>
    <w:rsid w:val="006E1388"/>
    <w:rsid w:val="006E1A67"/>
    <w:rsid w:val="006E31F5"/>
    <w:rsid w:val="006F3086"/>
    <w:rsid w:val="006F4D61"/>
    <w:rsid w:val="007015DF"/>
    <w:rsid w:val="007025B2"/>
    <w:rsid w:val="00703019"/>
    <w:rsid w:val="00704A47"/>
    <w:rsid w:val="00706968"/>
    <w:rsid w:val="007071E1"/>
    <w:rsid w:val="00707A76"/>
    <w:rsid w:val="00707C83"/>
    <w:rsid w:val="00707EE0"/>
    <w:rsid w:val="00713519"/>
    <w:rsid w:val="00713B44"/>
    <w:rsid w:val="00713BC0"/>
    <w:rsid w:val="007150B3"/>
    <w:rsid w:val="007153A0"/>
    <w:rsid w:val="00715D85"/>
    <w:rsid w:val="007204D6"/>
    <w:rsid w:val="00722E57"/>
    <w:rsid w:val="00723ABD"/>
    <w:rsid w:val="0072696D"/>
    <w:rsid w:val="00726A4B"/>
    <w:rsid w:val="00730F36"/>
    <w:rsid w:val="00732AA4"/>
    <w:rsid w:val="00732FF1"/>
    <w:rsid w:val="00735AC0"/>
    <w:rsid w:val="0073676C"/>
    <w:rsid w:val="00740AE3"/>
    <w:rsid w:val="00742D10"/>
    <w:rsid w:val="00743EDC"/>
    <w:rsid w:val="007442DB"/>
    <w:rsid w:val="00745AFC"/>
    <w:rsid w:val="00745CC4"/>
    <w:rsid w:val="00750511"/>
    <w:rsid w:val="00752979"/>
    <w:rsid w:val="00753CAA"/>
    <w:rsid w:val="00755743"/>
    <w:rsid w:val="0076328F"/>
    <w:rsid w:val="007651D7"/>
    <w:rsid w:val="007656E2"/>
    <w:rsid w:val="00765C3B"/>
    <w:rsid w:val="0076680D"/>
    <w:rsid w:val="00766D10"/>
    <w:rsid w:val="007709EC"/>
    <w:rsid w:val="00770D55"/>
    <w:rsid w:val="00774B12"/>
    <w:rsid w:val="00775C4A"/>
    <w:rsid w:val="00775FDE"/>
    <w:rsid w:val="007774E6"/>
    <w:rsid w:val="00777B0D"/>
    <w:rsid w:val="007813B0"/>
    <w:rsid w:val="007814B0"/>
    <w:rsid w:val="007823E1"/>
    <w:rsid w:val="00784E26"/>
    <w:rsid w:val="00787C84"/>
    <w:rsid w:val="00787F59"/>
    <w:rsid w:val="007901D0"/>
    <w:rsid w:val="00791559"/>
    <w:rsid w:val="0079696F"/>
    <w:rsid w:val="007969CB"/>
    <w:rsid w:val="007A5BC6"/>
    <w:rsid w:val="007A7257"/>
    <w:rsid w:val="007B0ABF"/>
    <w:rsid w:val="007B31C0"/>
    <w:rsid w:val="007B426A"/>
    <w:rsid w:val="007B5A96"/>
    <w:rsid w:val="007B5E33"/>
    <w:rsid w:val="007C16B6"/>
    <w:rsid w:val="007C1CDB"/>
    <w:rsid w:val="007C268C"/>
    <w:rsid w:val="007C3942"/>
    <w:rsid w:val="007C5371"/>
    <w:rsid w:val="007C625D"/>
    <w:rsid w:val="007D0F2E"/>
    <w:rsid w:val="007D127B"/>
    <w:rsid w:val="007D1D38"/>
    <w:rsid w:val="007D2996"/>
    <w:rsid w:val="007D39CB"/>
    <w:rsid w:val="007D3F22"/>
    <w:rsid w:val="007D5B7B"/>
    <w:rsid w:val="007D711D"/>
    <w:rsid w:val="007E1576"/>
    <w:rsid w:val="007F04E3"/>
    <w:rsid w:val="007F3B05"/>
    <w:rsid w:val="007F445B"/>
    <w:rsid w:val="007F58BA"/>
    <w:rsid w:val="007F5AFD"/>
    <w:rsid w:val="007F733B"/>
    <w:rsid w:val="00800F26"/>
    <w:rsid w:val="00806AFC"/>
    <w:rsid w:val="00807673"/>
    <w:rsid w:val="008112D2"/>
    <w:rsid w:val="0081169D"/>
    <w:rsid w:val="008129C3"/>
    <w:rsid w:val="00816F6C"/>
    <w:rsid w:val="00820F8C"/>
    <w:rsid w:val="0082256C"/>
    <w:rsid w:val="00822CCD"/>
    <w:rsid w:val="00830921"/>
    <w:rsid w:val="00831347"/>
    <w:rsid w:val="008319C5"/>
    <w:rsid w:val="00831E1A"/>
    <w:rsid w:val="008331AC"/>
    <w:rsid w:val="00834200"/>
    <w:rsid w:val="008365D2"/>
    <w:rsid w:val="00836C3A"/>
    <w:rsid w:val="00837DA3"/>
    <w:rsid w:val="00840034"/>
    <w:rsid w:val="008422C0"/>
    <w:rsid w:val="0085237A"/>
    <w:rsid w:val="008551A1"/>
    <w:rsid w:val="008602CF"/>
    <w:rsid w:val="008665B2"/>
    <w:rsid w:val="00870B87"/>
    <w:rsid w:val="008716E4"/>
    <w:rsid w:val="00871BBD"/>
    <w:rsid w:val="00876C60"/>
    <w:rsid w:val="00880917"/>
    <w:rsid w:val="0088168D"/>
    <w:rsid w:val="008829E0"/>
    <w:rsid w:val="00887171"/>
    <w:rsid w:val="008903D2"/>
    <w:rsid w:val="00891F0F"/>
    <w:rsid w:val="00893B8F"/>
    <w:rsid w:val="00895934"/>
    <w:rsid w:val="00895940"/>
    <w:rsid w:val="00895CD9"/>
    <w:rsid w:val="00895F42"/>
    <w:rsid w:val="0089616F"/>
    <w:rsid w:val="00897023"/>
    <w:rsid w:val="008A0B2B"/>
    <w:rsid w:val="008A1EF1"/>
    <w:rsid w:val="008A2628"/>
    <w:rsid w:val="008A4A2D"/>
    <w:rsid w:val="008A4E65"/>
    <w:rsid w:val="008A69F4"/>
    <w:rsid w:val="008B4FF3"/>
    <w:rsid w:val="008B6463"/>
    <w:rsid w:val="008C0401"/>
    <w:rsid w:val="008C2320"/>
    <w:rsid w:val="008C54E2"/>
    <w:rsid w:val="008C657F"/>
    <w:rsid w:val="008D0119"/>
    <w:rsid w:val="008D02AE"/>
    <w:rsid w:val="008D0422"/>
    <w:rsid w:val="008D0EE9"/>
    <w:rsid w:val="008D1B06"/>
    <w:rsid w:val="008D214E"/>
    <w:rsid w:val="008D2596"/>
    <w:rsid w:val="008D27F8"/>
    <w:rsid w:val="008D5C34"/>
    <w:rsid w:val="008E6701"/>
    <w:rsid w:val="008E6A91"/>
    <w:rsid w:val="008E6FF6"/>
    <w:rsid w:val="008E73B9"/>
    <w:rsid w:val="008E7A63"/>
    <w:rsid w:val="008E7C2C"/>
    <w:rsid w:val="008F1113"/>
    <w:rsid w:val="008F2C74"/>
    <w:rsid w:val="008F49F0"/>
    <w:rsid w:val="008F4FA9"/>
    <w:rsid w:val="00900B26"/>
    <w:rsid w:val="00901F6D"/>
    <w:rsid w:val="009031B4"/>
    <w:rsid w:val="009047A8"/>
    <w:rsid w:val="00904E90"/>
    <w:rsid w:val="0090687A"/>
    <w:rsid w:val="00906F25"/>
    <w:rsid w:val="009101BA"/>
    <w:rsid w:val="009102D6"/>
    <w:rsid w:val="009103C7"/>
    <w:rsid w:val="00910B85"/>
    <w:rsid w:val="00911AFE"/>
    <w:rsid w:val="009135E9"/>
    <w:rsid w:val="00913D83"/>
    <w:rsid w:val="00917D4C"/>
    <w:rsid w:val="00920232"/>
    <w:rsid w:val="00920C14"/>
    <w:rsid w:val="00926C64"/>
    <w:rsid w:val="00931230"/>
    <w:rsid w:val="0093178B"/>
    <w:rsid w:val="00931D2E"/>
    <w:rsid w:val="00934020"/>
    <w:rsid w:val="00935195"/>
    <w:rsid w:val="00935B4A"/>
    <w:rsid w:val="00935B70"/>
    <w:rsid w:val="0094438D"/>
    <w:rsid w:val="00944539"/>
    <w:rsid w:val="009464A6"/>
    <w:rsid w:val="009525A2"/>
    <w:rsid w:val="009543A6"/>
    <w:rsid w:val="00960C09"/>
    <w:rsid w:val="009662C7"/>
    <w:rsid w:val="00966DED"/>
    <w:rsid w:val="00970959"/>
    <w:rsid w:val="0097226A"/>
    <w:rsid w:val="0097336F"/>
    <w:rsid w:val="00977A74"/>
    <w:rsid w:val="00980C20"/>
    <w:rsid w:val="0098443C"/>
    <w:rsid w:val="009849DE"/>
    <w:rsid w:val="00986951"/>
    <w:rsid w:val="00987E9F"/>
    <w:rsid w:val="00990D16"/>
    <w:rsid w:val="0099119A"/>
    <w:rsid w:val="00995193"/>
    <w:rsid w:val="009A26D7"/>
    <w:rsid w:val="009A757B"/>
    <w:rsid w:val="009A7EE2"/>
    <w:rsid w:val="009B1AC2"/>
    <w:rsid w:val="009B3369"/>
    <w:rsid w:val="009B4DC0"/>
    <w:rsid w:val="009B6CC5"/>
    <w:rsid w:val="009C24BC"/>
    <w:rsid w:val="009C327C"/>
    <w:rsid w:val="009C50F7"/>
    <w:rsid w:val="009C6546"/>
    <w:rsid w:val="009C7AF9"/>
    <w:rsid w:val="009D1B42"/>
    <w:rsid w:val="009D4EE5"/>
    <w:rsid w:val="009D503E"/>
    <w:rsid w:val="009D5A98"/>
    <w:rsid w:val="009E03A0"/>
    <w:rsid w:val="009E064C"/>
    <w:rsid w:val="009E1CC5"/>
    <w:rsid w:val="009E2E3A"/>
    <w:rsid w:val="009E3181"/>
    <w:rsid w:val="009E4250"/>
    <w:rsid w:val="009E43AE"/>
    <w:rsid w:val="009E46D9"/>
    <w:rsid w:val="009E7A27"/>
    <w:rsid w:val="009F00CC"/>
    <w:rsid w:val="009F2B5F"/>
    <w:rsid w:val="009F3EFC"/>
    <w:rsid w:val="009F42B3"/>
    <w:rsid w:val="009F647E"/>
    <w:rsid w:val="009F7F67"/>
    <w:rsid w:val="00A00C9D"/>
    <w:rsid w:val="00A058DE"/>
    <w:rsid w:val="00A067DF"/>
    <w:rsid w:val="00A1164C"/>
    <w:rsid w:val="00A2253C"/>
    <w:rsid w:val="00A2477B"/>
    <w:rsid w:val="00A24978"/>
    <w:rsid w:val="00A25BA7"/>
    <w:rsid w:val="00A27001"/>
    <w:rsid w:val="00A30C36"/>
    <w:rsid w:val="00A32007"/>
    <w:rsid w:val="00A345C2"/>
    <w:rsid w:val="00A428E4"/>
    <w:rsid w:val="00A50508"/>
    <w:rsid w:val="00A548A8"/>
    <w:rsid w:val="00A55B04"/>
    <w:rsid w:val="00A57735"/>
    <w:rsid w:val="00A617F2"/>
    <w:rsid w:val="00A63BC3"/>
    <w:rsid w:val="00A64C7C"/>
    <w:rsid w:val="00A65181"/>
    <w:rsid w:val="00A72CE7"/>
    <w:rsid w:val="00A73DD1"/>
    <w:rsid w:val="00A75633"/>
    <w:rsid w:val="00A75BD4"/>
    <w:rsid w:val="00A76E50"/>
    <w:rsid w:val="00A84ABA"/>
    <w:rsid w:val="00A9068A"/>
    <w:rsid w:val="00A91964"/>
    <w:rsid w:val="00A92F46"/>
    <w:rsid w:val="00A9398D"/>
    <w:rsid w:val="00A94F3B"/>
    <w:rsid w:val="00A96760"/>
    <w:rsid w:val="00A96DBE"/>
    <w:rsid w:val="00AA4787"/>
    <w:rsid w:val="00AA4962"/>
    <w:rsid w:val="00AA65D0"/>
    <w:rsid w:val="00AA7174"/>
    <w:rsid w:val="00AB0378"/>
    <w:rsid w:val="00AB0CA3"/>
    <w:rsid w:val="00AB44EC"/>
    <w:rsid w:val="00AB7191"/>
    <w:rsid w:val="00AB7673"/>
    <w:rsid w:val="00AC2DD7"/>
    <w:rsid w:val="00AC537B"/>
    <w:rsid w:val="00AD088E"/>
    <w:rsid w:val="00AD0AAD"/>
    <w:rsid w:val="00AD65FC"/>
    <w:rsid w:val="00AD7004"/>
    <w:rsid w:val="00AE0721"/>
    <w:rsid w:val="00AE0897"/>
    <w:rsid w:val="00AE4490"/>
    <w:rsid w:val="00AE7493"/>
    <w:rsid w:val="00AF0DE5"/>
    <w:rsid w:val="00AF14E5"/>
    <w:rsid w:val="00AF2800"/>
    <w:rsid w:val="00AF2E89"/>
    <w:rsid w:val="00AF4BB1"/>
    <w:rsid w:val="00B00804"/>
    <w:rsid w:val="00B009A2"/>
    <w:rsid w:val="00B01553"/>
    <w:rsid w:val="00B0565A"/>
    <w:rsid w:val="00B071E5"/>
    <w:rsid w:val="00B07234"/>
    <w:rsid w:val="00B1151B"/>
    <w:rsid w:val="00B126CF"/>
    <w:rsid w:val="00B12E8A"/>
    <w:rsid w:val="00B14274"/>
    <w:rsid w:val="00B20093"/>
    <w:rsid w:val="00B22C36"/>
    <w:rsid w:val="00B24DAD"/>
    <w:rsid w:val="00B27227"/>
    <w:rsid w:val="00B27FE6"/>
    <w:rsid w:val="00B304B3"/>
    <w:rsid w:val="00B30BDA"/>
    <w:rsid w:val="00B30D5D"/>
    <w:rsid w:val="00B312E2"/>
    <w:rsid w:val="00B40950"/>
    <w:rsid w:val="00B41B55"/>
    <w:rsid w:val="00B4276E"/>
    <w:rsid w:val="00B44E91"/>
    <w:rsid w:val="00B463BB"/>
    <w:rsid w:val="00B4676F"/>
    <w:rsid w:val="00B475BE"/>
    <w:rsid w:val="00B607F4"/>
    <w:rsid w:val="00B60F06"/>
    <w:rsid w:val="00B665FE"/>
    <w:rsid w:val="00B66679"/>
    <w:rsid w:val="00B668A2"/>
    <w:rsid w:val="00B6735D"/>
    <w:rsid w:val="00B708F0"/>
    <w:rsid w:val="00B70FF9"/>
    <w:rsid w:val="00B71172"/>
    <w:rsid w:val="00B712FD"/>
    <w:rsid w:val="00B72C96"/>
    <w:rsid w:val="00B761DF"/>
    <w:rsid w:val="00B7728C"/>
    <w:rsid w:val="00B776DB"/>
    <w:rsid w:val="00B776F5"/>
    <w:rsid w:val="00B81660"/>
    <w:rsid w:val="00B81F94"/>
    <w:rsid w:val="00B83719"/>
    <w:rsid w:val="00B85884"/>
    <w:rsid w:val="00B85CE0"/>
    <w:rsid w:val="00B876C0"/>
    <w:rsid w:val="00B97142"/>
    <w:rsid w:val="00B97AAF"/>
    <w:rsid w:val="00BA03EB"/>
    <w:rsid w:val="00BA0C34"/>
    <w:rsid w:val="00BB1DEE"/>
    <w:rsid w:val="00BB6FF8"/>
    <w:rsid w:val="00BC0992"/>
    <w:rsid w:val="00BC0E26"/>
    <w:rsid w:val="00BC57EF"/>
    <w:rsid w:val="00BC5898"/>
    <w:rsid w:val="00BD0507"/>
    <w:rsid w:val="00BD12AF"/>
    <w:rsid w:val="00BD24AE"/>
    <w:rsid w:val="00BD3385"/>
    <w:rsid w:val="00BD50FC"/>
    <w:rsid w:val="00BD61E3"/>
    <w:rsid w:val="00BD75A0"/>
    <w:rsid w:val="00BD7AF0"/>
    <w:rsid w:val="00BE05B1"/>
    <w:rsid w:val="00BE0AB0"/>
    <w:rsid w:val="00BE0C69"/>
    <w:rsid w:val="00BE0CF5"/>
    <w:rsid w:val="00BE2494"/>
    <w:rsid w:val="00BE26FB"/>
    <w:rsid w:val="00BE6125"/>
    <w:rsid w:val="00BF0DC9"/>
    <w:rsid w:val="00BF1819"/>
    <w:rsid w:val="00BF2BFB"/>
    <w:rsid w:val="00BF351B"/>
    <w:rsid w:val="00BF3B18"/>
    <w:rsid w:val="00BF3BC6"/>
    <w:rsid w:val="00BF500A"/>
    <w:rsid w:val="00BF736C"/>
    <w:rsid w:val="00C01D17"/>
    <w:rsid w:val="00C04DFC"/>
    <w:rsid w:val="00C0567F"/>
    <w:rsid w:val="00C06BDF"/>
    <w:rsid w:val="00C07913"/>
    <w:rsid w:val="00C11320"/>
    <w:rsid w:val="00C13361"/>
    <w:rsid w:val="00C151E7"/>
    <w:rsid w:val="00C2038D"/>
    <w:rsid w:val="00C20C13"/>
    <w:rsid w:val="00C21899"/>
    <w:rsid w:val="00C23F5C"/>
    <w:rsid w:val="00C255B4"/>
    <w:rsid w:val="00C25BDB"/>
    <w:rsid w:val="00C2636A"/>
    <w:rsid w:val="00C26A2D"/>
    <w:rsid w:val="00C27B26"/>
    <w:rsid w:val="00C32B8B"/>
    <w:rsid w:val="00C33B73"/>
    <w:rsid w:val="00C3576D"/>
    <w:rsid w:val="00C40C79"/>
    <w:rsid w:val="00C4239B"/>
    <w:rsid w:val="00C441E2"/>
    <w:rsid w:val="00C44786"/>
    <w:rsid w:val="00C47C86"/>
    <w:rsid w:val="00C51267"/>
    <w:rsid w:val="00C54EAE"/>
    <w:rsid w:val="00C57107"/>
    <w:rsid w:val="00C616A8"/>
    <w:rsid w:val="00C61723"/>
    <w:rsid w:val="00C72734"/>
    <w:rsid w:val="00C729AA"/>
    <w:rsid w:val="00C75785"/>
    <w:rsid w:val="00C87AF3"/>
    <w:rsid w:val="00C90FD8"/>
    <w:rsid w:val="00C945A2"/>
    <w:rsid w:val="00C979D4"/>
    <w:rsid w:val="00CA321D"/>
    <w:rsid w:val="00CA3604"/>
    <w:rsid w:val="00CA3A08"/>
    <w:rsid w:val="00CA4B23"/>
    <w:rsid w:val="00CA6776"/>
    <w:rsid w:val="00CA70F3"/>
    <w:rsid w:val="00CA78FD"/>
    <w:rsid w:val="00CB320A"/>
    <w:rsid w:val="00CB4E44"/>
    <w:rsid w:val="00CB56B9"/>
    <w:rsid w:val="00CC002D"/>
    <w:rsid w:val="00CD30E3"/>
    <w:rsid w:val="00CE5B0A"/>
    <w:rsid w:val="00CF346C"/>
    <w:rsid w:val="00CF3581"/>
    <w:rsid w:val="00CF37B1"/>
    <w:rsid w:val="00D0576D"/>
    <w:rsid w:val="00D05AAA"/>
    <w:rsid w:val="00D06A94"/>
    <w:rsid w:val="00D073F5"/>
    <w:rsid w:val="00D075AC"/>
    <w:rsid w:val="00D10231"/>
    <w:rsid w:val="00D12B73"/>
    <w:rsid w:val="00D2072D"/>
    <w:rsid w:val="00D21616"/>
    <w:rsid w:val="00D22A73"/>
    <w:rsid w:val="00D23223"/>
    <w:rsid w:val="00D23455"/>
    <w:rsid w:val="00D25B5E"/>
    <w:rsid w:val="00D30DB3"/>
    <w:rsid w:val="00D3278E"/>
    <w:rsid w:val="00D34271"/>
    <w:rsid w:val="00D3495D"/>
    <w:rsid w:val="00D40237"/>
    <w:rsid w:val="00D40DA0"/>
    <w:rsid w:val="00D41CB1"/>
    <w:rsid w:val="00D435C2"/>
    <w:rsid w:val="00D458C8"/>
    <w:rsid w:val="00D47812"/>
    <w:rsid w:val="00D50731"/>
    <w:rsid w:val="00D53199"/>
    <w:rsid w:val="00D55478"/>
    <w:rsid w:val="00D63B46"/>
    <w:rsid w:val="00D6494F"/>
    <w:rsid w:val="00D64DAE"/>
    <w:rsid w:val="00D65003"/>
    <w:rsid w:val="00D654C6"/>
    <w:rsid w:val="00D67884"/>
    <w:rsid w:val="00D70FB4"/>
    <w:rsid w:val="00D723A3"/>
    <w:rsid w:val="00D73807"/>
    <w:rsid w:val="00D740AF"/>
    <w:rsid w:val="00D75AB2"/>
    <w:rsid w:val="00D75ABE"/>
    <w:rsid w:val="00D75B97"/>
    <w:rsid w:val="00D7765E"/>
    <w:rsid w:val="00D77765"/>
    <w:rsid w:val="00D77F83"/>
    <w:rsid w:val="00D822E3"/>
    <w:rsid w:val="00D84794"/>
    <w:rsid w:val="00D855BA"/>
    <w:rsid w:val="00D87BC2"/>
    <w:rsid w:val="00D9178B"/>
    <w:rsid w:val="00D91D84"/>
    <w:rsid w:val="00D92EED"/>
    <w:rsid w:val="00D94281"/>
    <w:rsid w:val="00D946CE"/>
    <w:rsid w:val="00D958F6"/>
    <w:rsid w:val="00DA0B3B"/>
    <w:rsid w:val="00DA0FC7"/>
    <w:rsid w:val="00DA3CB0"/>
    <w:rsid w:val="00DA5BC3"/>
    <w:rsid w:val="00DA6545"/>
    <w:rsid w:val="00DB0113"/>
    <w:rsid w:val="00DB02AF"/>
    <w:rsid w:val="00DB1265"/>
    <w:rsid w:val="00DB4582"/>
    <w:rsid w:val="00DB6EFC"/>
    <w:rsid w:val="00DC02E5"/>
    <w:rsid w:val="00DC3BCF"/>
    <w:rsid w:val="00DC5A85"/>
    <w:rsid w:val="00DC6D0C"/>
    <w:rsid w:val="00DD0097"/>
    <w:rsid w:val="00DD0B84"/>
    <w:rsid w:val="00DD36AB"/>
    <w:rsid w:val="00DD3A0E"/>
    <w:rsid w:val="00DD493C"/>
    <w:rsid w:val="00DE0D8F"/>
    <w:rsid w:val="00DE23A4"/>
    <w:rsid w:val="00DE364F"/>
    <w:rsid w:val="00DE46F3"/>
    <w:rsid w:val="00DE4F05"/>
    <w:rsid w:val="00DE517D"/>
    <w:rsid w:val="00DE56D5"/>
    <w:rsid w:val="00DF0E76"/>
    <w:rsid w:val="00DF2BB9"/>
    <w:rsid w:val="00DF378F"/>
    <w:rsid w:val="00DF478A"/>
    <w:rsid w:val="00DF590A"/>
    <w:rsid w:val="00DF5FF3"/>
    <w:rsid w:val="00E00485"/>
    <w:rsid w:val="00E014D5"/>
    <w:rsid w:val="00E02FE0"/>
    <w:rsid w:val="00E0407E"/>
    <w:rsid w:val="00E15D6C"/>
    <w:rsid w:val="00E175A6"/>
    <w:rsid w:val="00E207E7"/>
    <w:rsid w:val="00E20E86"/>
    <w:rsid w:val="00E21A51"/>
    <w:rsid w:val="00E22832"/>
    <w:rsid w:val="00E34B6E"/>
    <w:rsid w:val="00E364E8"/>
    <w:rsid w:val="00E3676C"/>
    <w:rsid w:val="00E377B3"/>
    <w:rsid w:val="00E37C71"/>
    <w:rsid w:val="00E37D11"/>
    <w:rsid w:val="00E40297"/>
    <w:rsid w:val="00E40982"/>
    <w:rsid w:val="00E415C7"/>
    <w:rsid w:val="00E46B4F"/>
    <w:rsid w:val="00E5286F"/>
    <w:rsid w:val="00E54230"/>
    <w:rsid w:val="00E54AE4"/>
    <w:rsid w:val="00E54FF3"/>
    <w:rsid w:val="00E565B5"/>
    <w:rsid w:val="00E570DC"/>
    <w:rsid w:val="00E60E94"/>
    <w:rsid w:val="00E61ECD"/>
    <w:rsid w:val="00E62D71"/>
    <w:rsid w:val="00E65776"/>
    <w:rsid w:val="00E66196"/>
    <w:rsid w:val="00E66247"/>
    <w:rsid w:val="00E66BD3"/>
    <w:rsid w:val="00E67283"/>
    <w:rsid w:val="00E67B3D"/>
    <w:rsid w:val="00E71FA8"/>
    <w:rsid w:val="00E73100"/>
    <w:rsid w:val="00E73D6E"/>
    <w:rsid w:val="00E76F18"/>
    <w:rsid w:val="00E77452"/>
    <w:rsid w:val="00E804ED"/>
    <w:rsid w:val="00E80561"/>
    <w:rsid w:val="00E817E7"/>
    <w:rsid w:val="00E829D8"/>
    <w:rsid w:val="00E82F76"/>
    <w:rsid w:val="00E851D3"/>
    <w:rsid w:val="00E85FFF"/>
    <w:rsid w:val="00E8656E"/>
    <w:rsid w:val="00E90F7B"/>
    <w:rsid w:val="00E9241D"/>
    <w:rsid w:val="00E94147"/>
    <w:rsid w:val="00E94504"/>
    <w:rsid w:val="00E94540"/>
    <w:rsid w:val="00E95714"/>
    <w:rsid w:val="00E9798B"/>
    <w:rsid w:val="00EA3C1E"/>
    <w:rsid w:val="00EA4636"/>
    <w:rsid w:val="00EA4FE5"/>
    <w:rsid w:val="00EA6673"/>
    <w:rsid w:val="00EC4233"/>
    <w:rsid w:val="00EC5B81"/>
    <w:rsid w:val="00EC5F84"/>
    <w:rsid w:val="00EC7C5C"/>
    <w:rsid w:val="00ED120E"/>
    <w:rsid w:val="00ED1BF4"/>
    <w:rsid w:val="00ED2EE9"/>
    <w:rsid w:val="00ED5AE0"/>
    <w:rsid w:val="00ED5C40"/>
    <w:rsid w:val="00EE04BD"/>
    <w:rsid w:val="00EE1581"/>
    <w:rsid w:val="00EE219B"/>
    <w:rsid w:val="00EE5704"/>
    <w:rsid w:val="00EE633E"/>
    <w:rsid w:val="00EF06DC"/>
    <w:rsid w:val="00EF3271"/>
    <w:rsid w:val="00EF5356"/>
    <w:rsid w:val="00F009A1"/>
    <w:rsid w:val="00F02FE7"/>
    <w:rsid w:val="00F03DFD"/>
    <w:rsid w:val="00F07400"/>
    <w:rsid w:val="00F10769"/>
    <w:rsid w:val="00F114DA"/>
    <w:rsid w:val="00F131FB"/>
    <w:rsid w:val="00F14D61"/>
    <w:rsid w:val="00F169A7"/>
    <w:rsid w:val="00F17696"/>
    <w:rsid w:val="00F20B64"/>
    <w:rsid w:val="00F20C50"/>
    <w:rsid w:val="00F210C9"/>
    <w:rsid w:val="00F21122"/>
    <w:rsid w:val="00F221B2"/>
    <w:rsid w:val="00F24220"/>
    <w:rsid w:val="00F2441F"/>
    <w:rsid w:val="00F24615"/>
    <w:rsid w:val="00F2552B"/>
    <w:rsid w:val="00F25A3A"/>
    <w:rsid w:val="00F27750"/>
    <w:rsid w:val="00F27E42"/>
    <w:rsid w:val="00F32FCE"/>
    <w:rsid w:val="00F334D8"/>
    <w:rsid w:val="00F3519D"/>
    <w:rsid w:val="00F40972"/>
    <w:rsid w:val="00F4223E"/>
    <w:rsid w:val="00F4261E"/>
    <w:rsid w:val="00F42A5D"/>
    <w:rsid w:val="00F431CA"/>
    <w:rsid w:val="00F43954"/>
    <w:rsid w:val="00F43A74"/>
    <w:rsid w:val="00F45AEB"/>
    <w:rsid w:val="00F51535"/>
    <w:rsid w:val="00F54256"/>
    <w:rsid w:val="00F61816"/>
    <w:rsid w:val="00F61F73"/>
    <w:rsid w:val="00F6490E"/>
    <w:rsid w:val="00F66FA8"/>
    <w:rsid w:val="00F66FF1"/>
    <w:rsid w:val="00F71CD4"/>
    <w:rsid w:val="00F72482"/>
    <w:rsid w:val="00F756B5"/>
    <w:rsid w:val="00F858F9"/>
    <w:rsid w:val="00F87304"/>
    <w:rsid w:val="00F87772"/>
    <w:rsid w:val="00F90832"/>
    <w:rsid w:val="00F90B5A"/>
    <w:rsid w:val="00F92300"/>
    <w:rsid w:val="00F92AF2"/>
    <w:rsid w:val="00F941DD"/>
    <w:rsid w:val="00F94D08"/>
    <w:rsid w:val="00F95435"/>
    <w:rsid w:val="00F96036"/>
    <w:rsid w:val="00F96D3C"/>
    <w:rsid w:val="00FA026C"/>
    <w:rsid w:val="00FA089F"/>
    <w:rsid w:val="00FA1B6D"/>
    <w:rsid w:val="00FA308A"/>
    <w:rsid w:val="00FA4201"/>
    <w:rsid w:val="00FB1807"/>
    <w:rsid w:val="00FC5AC8"/>
    <w:rsid w:val="00FC7430"/>
    <w:rsid w:val="00FD303B"/>
    <w:rsid w:val="00FE293C"/>
    <w:rsid w:val="00FE2E37"/>
    <w:rsid w:val="00FE4905"/>
    <w:rsid w:val="00FE5F5D"/>
    <w:rsid w:val="00FF0A07"/>
    <w:rsid w:val="00FF16DF"/>
    <w:rsid w:val="00FF23DD"/>
    <w:rsid w:val="00FF2577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D378-8700-40B4-A51F-C7E4548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5B2"/>
    <w:pPr>
      <w:spacing w:line="240" w:lineRule="auto"/>
    </w:pPr>
    <w:rPr>
      <w:rFonts w:ascii="Arial" w:hAnsi="Arial" w:cs="Times New Roman Standard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025B2"/>
    <w:pPr>
      <w:keepNext/>
      <w:outlineLvl w:val="0"/>
    </w:pPr>
    <w:rPr>
      <w:rFonts w:cs="Arial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25B2"/>
    <w:rPr>
      <w:rFonts w:ascii="Arial" w:eastAsia="Times New Roman" w:hAnsi="Arial" w:cs="Arial"/>
      <w:bCs/>
      <w:sz w:val="24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3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Honal</dc:creator>
  <cp:keywords/>
  <dc:description/>
  <cp:lastModifiedBy>Werner Honal</cp:lastModifiedBy>
  <cp:revision>1</cp:revision>
  <dcterms:created xsi:type="dcterms:W3CDTF">2021-06-04T20:49:00Z</dcterms:created>
  <dcterms:modified xsi:type="dcterms:W3CDTF">2021-06-04T20:53:00Z</dcterms:modified>
</cp:coreProperties>
</file>